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8F34" w14:textId="3774A51C" w:rsidR="00FC0502" w:rsidRPr="008C436B" w:rsidRDefault="005369CF" w:rsidP="00B20D05">
      <w:pPr>
        <w:spacing w:before="100" w:line="276" w:lineRule="auto"/>
        <w:jc w:val="both"/>
        <w:rPr>
          <w:rFonts w:asciiTheme="majorHAnsi" w:hAnsiTheme="majorHAnsi" w:cstheme="majorHAnsi"/>
          <w:color w:val="69479C"/>
          <w:sz w:val="36"/>
          <w:szCs w:val="36"/>
        </w:rPr>
      </w:pPr>
      <w:r w:rsidRPr="008C436B">
        <w:rPr>
          <w:rFonts w:asciiTheme="majorHAnsi" w:hAnsiTheme="majorHAnsi" w:cstheme="majorHAnsi"/>
          <w:noProof/>
          <w:color w:val="69479C"/>
          <w:sz w:val="36"/>
          <w:szCs w:val="36"/>
          <w:lang w:eastAsia="de-CH"/>
        </w:rPr>
        <w:drawing>
          <wp:anchor distT="0" distB="0" distL="114300" distR="114300" simplePos="0" relativeHeight="251659264" behindDoc="0" locked="0" layoutInCell="1" allowOverlap="1" wp14:anchorId="09FE4EDA" wp14:editId="6BD892F7">
            <wp:simplePos x="0" y="0"/>
            <wp:positionH relativeFrom="margin">
              <wp:posOffset>5083208</wp:posOffset>
            </wp:positionH>
            <wp:positionV relativeFrom="margin">
              <wp:posOffset>-370964</wp:posOffset>
            </wp:positionV>
            <wp:extent cx="1156970" cy="772795"/>
            <wp:effectExtent l="0" t="0" r="508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_siwf-zertifiziert-weiterbildungsstaette_2021_d_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36B">
        <w:rPr>
          <w:rFonts w:asciiTheme="majorHAnsi" w:hAnsiTheme="majorHAnsi" w:cstheme="majorHAnsi"/>
          <w:color w:val="69479C"/>
          <w:sz w:val="36"/>
          <w:szCs w:val="36"/>
        </w:rPr>
        <w:t>Fragebogen zur medizinischen Vorgeschichte</w:t>
      </w:r>
    </w:p>
    <w:p w14:paraId="2AF2308F" w14:textId="4CD165FA" w:rsidR="005369CF" w:rsidRDefault="005369CF" w:rsidP="00FC0502">
      <w:pPr>
        <w:spacing w:line="276" w:lineRule="auto"/>
        <w:jc w:val="both"/>
        <w:rPr>
          <w:rFonts w:ascii="Calibri" w:hAnsi="Calibri" w:cs="Calibri"/>
          <w:b/>
        </w:rPr>
      </w:pPr>
    </w:p>
    <w:p w14:paraId="3C8F0824" w14:textId="04AF5AAB" w:rsidR="00FC0502" w:rsidRDefault="00FC0502" w:rsidP="006E6BCE">
      <w:r>
        <w:t>Liebe Patientin,</w:t>
      </w:r>
    </w:p>
    <w:p w14:paraId="5E0E2986" w14:textId="6A079AEC" w:rsidR="00FC0502" w:rsidRDefault="00FC0502" w:rsidP="00FF1264">
      <w:r w:rsidRPr="0090390B">
        <w:t>damit ich mir ein möglichst gutes</w:t>
      </w:r>
      <w:r w:rsidR="00887214" w:rsidRPr="0090390B">
        <w:t xml:space="preserve">, </w:t>
      </w:r>
      <w:r w:rsidRPr="0090390B">
        <w:t xml:space="preserve">stimmiges </w:t>
      </w:r>
      <w:r w:rsidR="00887214" w:rsidRPr="0090390B">
        <w:t xml:space="preserve">und umfangreiches </w:t>
      </w:r>
      <w:r w:rsidRPr="0090390B">
        <w:t xml:space="preserve">Bild von Ihnen machen kann, möchte ich Sie bitten, einige Angaben </w:t>
      </w:r>
      <w:r w:rsidRPr="00D844DF">
        <w:rPr>
          <w:b/>
        </w:rPr>
        <w:t>bereits vor unserer Konsultation</w:t>
      </w:r>
      <w:r w:rsidRPr="0090390B">
        <w:t xml:space="preserve"> zu machen</w:t>
      </w:r>
      <w:r w:rsidR="00130BBD" w:rsidRPr="0090390B">
        <w:t xml:space="preserve"> Teil 1</w:t>
      </w:r>
      <w:r w:rsidRPr="0090390B">
        <w:t xml:space="preserve">. </w:t>
      </w:r>
      <w:r w:rsidR="00887214" w:rsidRPr="0090390B">
        <w:t>Manche</w:t>
      </w:r>
      <w:r w:rsidR="004B01D5" w:rsidRPr="0090390B">
        <w:t xml:space="preserve"> Fragen </w:t>
      </w:r>
      <w:r w:rsidR="00887214" w:rsidRPr="0090390B">
        <w:t xml:space="preserve">können befremdlich oder sehr persönlich wirken. Die Antworten </w:t>
      </w:r>
      <w:r w:rsidR="00001A0E" w:rsidRPr="0090390B">
        <w:t>unterstützen mich in meinem ganzheitlichen und interdisziplinären Ansatz</w:t>
      </w:r>
      <w:r w:rsidR="00887214" w:rsidRPr="0090390B">
        <w:t>.</w:t>
      </w:r>
      <w:r w:rsidR="004B01D5" w:rsidRPr="0090390B">
        <w:t xml:space="preserve"> </w:t>
      </w:r>
      <w:r w:rsidRPr="0090390B">
        <w:t>Weitere Fragen zu Ihrer Gesundheit und Ihren Vorerkrankungen werden wir während der Konsultation gemeinsam durchgehen</w:t>
      </w:r>
      <w:r w:rsidR="00130BBD" w:rsidRPr="0090390B">
        <w:t xml:space="preserve"> Teil 2</w:t>
      </w:r>
      <w:r w:rsidRPr="0090390B">
        <w:t>.</w:t>
      </w:r>
      <w:r w:rsidR="00E011CB">
        <w:t xml:space="preserve"> Bitte drucken sie den kompletten Fragebogen aus. Vielen Dank.</w:t>
      </w:r>
    </w:p>
    <w:p w14:paraId="68E147EF" w14:textId="76222D6B" w:rsidR="0090390B" w:rsidRDefault="0090390B" w:rsidP="006E6BCE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993"/>
        <w:gridCol w:w="1842"/>
      </w:tblGrid>
      <w:tr w:rsidR="0090390B" w14:paraId="60DF3313" w14:textId="77777777" w:rsidTr="00BC1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025B2B" w14:textId="1028E5AA" w:rsidR="0090390B" w:rsidRPr="0090390B" w:rsidRDefault="0090390B" w:rsidP="00B20D05">
            <w:pPr>
              <w:pStyle w:val="TabelleInsel"/>
              <w:spacing w:beforeLines="50" w:before="120" w:afterLines="50" w:after="120"/>
            </w:pPr>
            <w:r w:rsidRPr="0090390B">
              <w:t>Name/Vorname</w:t>
            </w:r>
          </w:p>
        </w:tc>
        <w:tc>
          <w:tcPr>
            <w:tcW w:w="4961" w:type="dxa"/>
          </w:tcPr>
          <w:p w14:paraId="687043FB" w14:textId="77777777" w:rsidR="0090390B" w:rsidRPr="0090390B" w:rsidRDefault="0090390B" w:rsidP="00137ED5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ECD956" w14:textId="43573460" w:rsidR="0090390B" w:rsidRPr="0090390B" w:rsidRDefault="0090390B" w:rsidP="00137ED5">
            <w:pPr>
              <w:pStyle w:val="TabelleInsel"/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90B">
              <w:t>Datum</w:t>
            </w:r>
          </w:p>
        </w:tc>
        <w:tc>
          <w:tcPr>
            <w:tcW w:w="1842" w:type="dxa"/>
          </w:tcPr>
          <w:p w14:paraId="5A5A9A52" w14:textId="77777777" w:rsidR="0090390B" w:rsidRPr="0090390B" w:rsidRDefault="0090390B" w:rsidP="00137ED5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65CA11CC" w14:textId="06C7E9D1" w:rsidR="008C436B" w:rsidRPr="008C436B" w:rsidRDefault="008C436B" w:rsidP="008C436B">
      <w:pPr>
        <w:spacing w:before="120" w:after="120" w:line="240" w:lineRule="atLeast"/>
        <w:jc w:val="both"/>
        <w:rPr>
          <w:rFonts w:asciiTheme="majorHAnsi" w:hAnsiTheme="majorHAnsi" w:cstheme="majorHAnsi"/>
          <w:b/>
          <w:color w:val="FFFFFF" w:themeColor="background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8C436B" w:rsidRPr="00975551" w14:paraId="1CEE5D41" w14:textId="77777777" w:rsidTr="00B467B6">
        <w:tc>
          <w:tcPr>
            <w:tcW w:w="5807" w:type="dxa"/>
            <w:shd w:val="clear" w:color="auto" w:fill="9883BC"/>
          </w:tcPr>
          <w:p w14:paraId="36A2C1B7" w14:textId="4BEE1FAF" w:rsidR="008C436B" w:rsidRPr="00975551" w:rsidRDefault="008C436B" w:rsidP="00137ED5">
            <w:pPr>
              <w:spacing w:beforeLines="50" w:before="120" w:afterLines="50" w:after="120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7555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Teil 1</w:t>
            </w:r>
          </w:p>
        </w:tc>
      </w:tr>
    </w:tbl>
    <w:p w14:paraId="3FE047F6" w14:textId="5FD435A8" w:rsidR="00FC0502" w:rsidRDefault="00FC0502" w:rsidP="006E6BCE">
      <w:r>
        <w:t xml:space="preserve">Im ersten Abschnitt möchte ich Sie nun um einige Angaben </w:t>
      </w:r>
      <w:r w:rsidRPr="00D844DF">
        <w:rPr>
          <w:b/>
          <w:u w:val="single"/>
        </w:rPr>
        <w:t>VOR</w:t>
      </w:r>
      <w:r>
        <w:t xml:space="preserve"> Ihrer Konsultation bei mir bitten</w:t>
      </w:r>
      <w:r w:rsidR="00DB7FDD">
        <w:t>.</w:t>
      </w:r>
    </w:p>
    <w:p w14:paraId="6EB0B3BF" w14:textId="77777777" w:rsidR="00C433FC" w:rsidRDefault="00C433FC" w:rsidP="006E6BCE"/>
    <w:tbl>
      <w:tblPr>
        <w:tblStyle w:val="EinfacheTabelle1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316"/>
        <w:gridCol w:w="831"/>
        <w:gridCol w:w="121"/>
        <w:gridCol w:w="852"/>
        <w:gridCol w:w="558"/>
        <w:gridCol w:w="291"/>
        <w:gridCol w:w="708"/>
        <w:gridCol w:w="142"/>
        <w:gridCol w:w="265"/>
        <w:gridCol w:w="160"/>
        <w:gridCol w:w="400"/>
        <w:gridCol w:w="167"/>
        <w:gridCol w:w="237"/>
        <w:gridCol w:w="311"/>
        <w:gridCol w:w="119"/>
        <w:gridCol w:w="751"/>
        <w:gridCol w:w="709"/>
      </w:tblGrid>
      <w:tr w:rsidR="000C223E" w:rsidRPr="00975551" w14:paraId="625524D8" w14:textId="77777777" w:rsidTr="00802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8"/>
            <w:shd w:val="clear" w:color="auto" w:fill="61A1D7"/>
          </w:tcPr>
          <w:p w14:paraId="6936472B" w14:textId="29180DD8" w:rsidR="000C223E" w:rsidRPr="00975551" w:rsidRDefault="000C223E" w:rsidP="00137ED5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color w:val="FFFFFF" w:themeColor="background1"/>
                <w:szCs w:val="20"/>
              </w:rPr>
              <w:t>Allgemeines</w:t>
            </w:r>
          </w:p>
        </w:tc>
      </w:tr>
      <w:tr w:rsidR="000C223E" w:rsidRPr="00975551" w14:paraId="3FE102E9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777365B5" w14:textId="1FC2F802" w:rsidR="000C223E" w:rsidRPr="00975551" w:rsidRDefault="000C223E" w:rsidP="00137ED5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Geburtsdatum</w:t>
            </w:r>
          </w:p>
        </w:tc>
        <w:tc>
          <w:tcPr>
            <w:tcW w:w="7938" w:type="dxa"/>
            <w:gridSpan w:val="17"/>
            <w:shd w:val="clear" w:color="auto" w:fill="auto"/>
          </w:tcPr>
          <w:p w14:paraId="2111B888" w14:textId="7E7084C3" w:rsidR="000C223E" w:rsidRPr="00975551" w:rsidRDefault="000C223E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C223E" w:rsidRPr="00975551" w14:paraId="6E8C87A0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63985C1" w14:textId="66B5F6DC" w:rsidR="000C223E" w:rsidRPr="00975551" w:rsidRDefault="000C223E" w:rsidP="00137ED5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Geburtsuhrzeit</w:t>
            </w:r>
          </w:p>
        </w:tc>
        <w:tc>
          <w:tcPr>
            <w:tcW w:w="7938" w:type="dxa"/>
            <w:gridSpan w:val="17"/>
            <w:shd w:val="clear" w:color="auto" w:fill="auto"/>
          </w:tcPr>
          <w:p w14:paraId="57CD002C" w14:textId="7A2FA984" w:rsidR="000C223E" w:rsidRPr="00975551" w:rsidRDefault="000C223E" w:rsidP="00137ED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C223E" w:rsidRPr="00975551" w14:paraId="44E1E245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C720F65" w14:textId="6DBCA923" w:rsidR="000C223E" w:rsidRPr="00975551" w:rsidRDefault="000C223E" w:rsidP="00137ED5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Geburtsort</w:t>
            </w:r>
          </w:p>
        </w:tc>
        <w:tc>
          <w:tcPr>
            <w:tcW w:w="7938" w:type="dxa"/>
            <w:gridSpan w:val="17"/>
            <w:shd w:val="clear" w:color="auto" w:fill="auto"/>
          </w:tcPr>
          <w:p w14:paraId="0EC55F33" w14:textId="1B70A2EC" w:rsidR="000C223E" w:rsidRPr="00975551" w:rsidRDefault="000C223E" w:rsidP="00137ED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C223E" w:rsidRPr="00975551" w14:paraId="47C773D3" w14:textId="77777777" w:rsidTr="0060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7"/>
            <w:shd w:val="clear" w:color="auto" w:fill="auto"/>
          </w:tcPr>
          <w:p w14:paraId="233A325A" w14:textId="497B32AC" w:rsidR="000C223E" w:rsidRPr="00975551" w:rsidRDefault="006E6BCE" w:rsidP="00137ED5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Kalendarisches Alter</w:t>
            </w:r>
            <w:r w:rsidR="00FF1264" w:rsidRPr="00975551">
              <w:rPr>
                <w:rFonts w:cstheme="minorHAnsi"/>
                <w:b w:val="0"/>
                <w:szCs w:val="20"/>
              </w:rPr>
              <w:t xml:space="preserve"> - </w:t>
            </w:r>
            <w:r w:rsidR="000C223E" w:rsidRPr="00975551">
              <w:rPr>
                <w:rFonts w:cstheme="minorHAnsi"/>
                <w:b w:val="0"/>
                <w:szCs w:val="20"/>
              </w:rPr>
              <w:t>wie alt sind Si</w:t>
            </w:r>
            <w:r w:rsidRPr="00975551">
              <w:rPr>
                <w:rFonts w:cstheme="minorHAnsi"/>
                <w:b w:val="0"/>
                <w:szCs w:val="20"/>
              </w:rPr>
              <w:t>e gemäss Geburtsurkunde?</w:t>
            </w:r>
          </w:p>
        </w:tc>
        <w:tc>
          <w:tcPr>
            <w:tcW w:w="3969" w:type="dxa"/>
            <w:gridSpan w:val="11"/>
            <w:shd w:val="clear" w:color="auto" w:fill="auto"/>
          </w:tcPr>
          <w:p w14:paraId="0AAA7141" w14:textId="28D9E442" w:rsidR="000C223E" w:rsidRPr="00975551" w:rsidRDefault="000C223E" w:rsidP="00137ED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C223E" w:rsidRPr="00975551" w14:paraId="76EB1CA9" w14:textId="77777777" w:rsidTr="0060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7"/>
            <w:shd w:val="clear" w:color="auto" w:fill="auto"/>
          </w:tcPr>
          <w:p w14:paraId="4C20527D" w14:textId="4084B971" w:rsidR="000C223E" w:rsidRPr="00975551" w:rsidRDefault="006E6BCE" w:rsidP="00137ED5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Gefühltes Alter</w:t>
            </w:r>
            <w:r w:rsidR="00B13507">
              <w:rPr>
                <w:rFonts w:cstheme="minorHAnsi"/>
                <w:b w:val="0"/>
                <w:szCs w:val="20"/>
              </w:rPr>
              <w:t xml:space="preserve"> - </w:t>
            </w:r>
            <w:r w:rsidRPr="00975551">
              <w:rPr>
                <w:rFonts w:cstheme="minorHAnsi"/>
                <w:b w:val="0"/>
                <w:szCs w:val="20"/>
              </w:rPr>
              <w:t>wie alt fühlen Sie sich?</w:t>
            </w:r>
          </w:p>
        </w:tc>
        <w:tc>
          <w:tcPr>
            <w:tcW w:w="3969" w:type="dxa"/>
            <w:gridSpan w:val="11"/>
            <w:shd w:val="clear" w:color="auto" w:fill="auto"/>
          </w:tcPr>
          <w:p w14:paraId="0F096818" w14:textId="290D06B4" w:rsidR="000C223E" w:rsidRPr="00975551" w:rsidRDefault="000C223E" w:rsidP="00137ED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C223E" w:rsidRPr="00975551" w14:paraId="00734624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0E38015" w14:textId="675D51BB" w:rsidR="000C223E" w:rsidRPr="00975551" w:rsidRDefault="000C223E" w:rsidP="00137ED5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Ausbildung</w:t>
            </w:r>
          </w:p>
        </w:tc>
        <w:tc>
          <w:tcPr>
            <w:tcW w:w="7938" w:type="dxa"/>
            <w:gridSpan w:val="17"/>
            <w:shd w:val="clear" w:color="auto" w:fill="auto"/>
          </w:tcPr>
          <w:p w14:paraId="02B54DB8" w14:textId="77777777" w:rsidR="000C223E" w:rsidRPr="00975551" w:rsidRDefault="000C223E" w:rsidP="00137ED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9C23EF" w:rsidRPr="00975551" w14:paraId="1CC83BB7" w14:textId="77777777" w:rsidTr="009C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auto"/>
          </w:tcPr>
          <w:p w14:paraId="3F24ACA9" w14:textId="6611F615" w:rsidR="009C23EF" w:rsidRPr="00975551" w:rsidRDefault="009C23EF" w:rsidP="009C23E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Aktuelle</w:t>
            </w:r>
            <w:r>
              <w:rPr>
                <w:rFonts w:cstheme="minorHAnsi"/>
                <w:b w:val="0"/>
                <w:szCs w:val="20"/>
              </w:rPr>
              <w:t xml:space="preserve"> berufliche</w:t>
            </w:r>
            <w:r w:rsidRPr="00975551">
              <w:rPr>
                <w:rFonts w:cstheme="minorHAnsi"/>
                <w:b w:val="0"/>
                <w:szCs w:val="20"/>
              </w:rPr>
              <w:t xml:space="preserve"> Tätigkeit </w:t>
            </w:r>
            <w:r>
              <w:rPr>
                <w:rFonts w:cstheme="minorHAnsi"/>
                <w:b w:val="0"/>
                <w:szCs w:val="20"/>
              </w:rPr>
              <w:t xml:space="preserve">oder </w:t>
            </w:r>
            <w:r w:rsidRPr="00975551">
              <w:rPr>
                <w:rFonts w:cstheme="minorHAnsi"/>
                <w:b w:val="0"/>
                <w:szCs w:val="20"/>
              </w:rPr>
              <w:t xml:space="preserve">Studentin, </w:t>
            </w:r>
            <w:r>
              <w:rPr>
                <w:rFonts w:cstheme="minorHAnsi"/>
                <w:b w:val="0"/>
                <w:szCs w:val="20"/>
              </w:rPr>
              <w:br/>
            </w:r>
            <w:r w:rsidRPr="00975551">
              <w:rPr>
                <w:rFonts w:cstheme="minorHAnsi"/>
                <w:b w:val="0"/>
                <w:szCs w:val="20"/>
              </w:rPr>
              <w:t>arbeitslos, pensioniert, IV Bezügerin, Hausfrau</w:t>
            </w:r>
          </w:p>
        </w:tc>
        <w:tc>
          <w:tcPr>
            <w:tcW w:w="3543" w:type="dxa"/>
            <w:gridSpan w:val="9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33210" w14:textId="77777777" w:rsidR="009C23EF" w:rsidRPr="00975551" w:rsidRDefault="009C23EF" w:rsidP="009C23E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7C6AF" w14:textId="3DCD53DF" w:rsidR="009C23EF" w:rsidRPr="00975551" w:rsidRDefault="009C23EF" w:rsidP="009C23E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</w:t>
            </w:r>
            <w:r w:rsidRPr="00975551">
              <w:rPr>
                <w:rFonts w:cstheme="minorHAnsi"/>
                <w:szCs w:val="20"/>
              </w:rPr>
              <w:t>ensum in %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D00A509" w14:textId="4584F715" w:rsidR="009C23EF" w:rsidRPr="00975551" w:rsidRDefault="009C23EF" w:rsidP="009C23E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9C23EF" w:rsidRPr="00975551" w14:paraId="65B9BF3D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2"/>
            <w:shd w:val="clear" w:color="auto" w:fill="auto"/>
          </w:tcPr>
          <w:p w14:paraId="2B6CE62B" w14:textId="57EE55EE" w:rsidR="009C23EF" w:rsidRPr="00975551" w:rsidRDefault="009C23EF" w:rsidP="009C23E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 xml:space="preserve">Zufriedenheit am Arbeitsplatz 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39B90AE" w14:textId="70D096B2" w:rsidR="009C23EF" w:rsidRPr="00975551" w:rsidRDefault="009C23EF" w:rsidP="009C23E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7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20A3063" w14:textId="2803DAE4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gar nicht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BEF2340" w14:textId="15AD1DAF" w:rsidR="009C23EF" w:rsidRPr="00975551" w:rsidRDefault="009C23EF" w:rsidP="009C23E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9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0282D8F" w14:textId="4D0C298E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mässig</w:t>
            </w:r>
          </w:p>
        </w:tc>
        <w:tc>
          <w:tcPr>
            <w:tcW w:w="40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068A296" w14:textId="7238590D" w:rsidR="009C23EF" w:rsidRPr="00975551" w:rsidRDefault="009C23EF" w:rsidP="009C23E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93233F4" w14:textId="2432E4E4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gut</w:t>
            </w: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5FFDADA" w14:textId="6DFC9602" w:rsidR="009C23EF" w:rsidRPr="00975551" w:rsidRDefault="009C23EF" w:rsidP="009C23E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579" w:type="dxa"/>
            <w:gridSpan w:val="3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BC6D3D8" w14:textId="60D19D1B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sehr gut</w:t>
            </w:r>
          </w:p>
        </w:tc>
      </w:tr>
      <w:tr w:rsidR="009C23EF" w:rsidRPr="00975551" w14:paraId="7E870CD7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59B22468" w14:textId="2B2B6084" w:rsidR="009C23EF" w:rsidRPr="00975551" w:rsidRDefault="009C23EF" w:rsidP="009C23E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Familienstand</w:t>
            </w:r>
          </w:p>
        </w:tc>
        <w:tc>
          <w:tcPr>
            <w:tcW w:w="7938" w:type="dxa"/>
            <w:gridSpan w:val="17"/>
            <w:shd w:val="clear" w:color="auto" w:fill="auto"/>
          </w:tcPr>
          <w:p w14:paraId="222B9F32" w14:textId="77777777" w:rsidR="009C23EF" w:rsidRPr="00975551" w:rsidRDefault="009C23EF" w:rsidP="009C23E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9C23EF" w:rsidRPr="00975551" w14:paraId="1C49084A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67C45A5" w14:textId="071B44CD" w:rsidR="009C23EF" w:rsidRPr="00975551" w:rsidRDefault="009C23EF" w:rsidP="009C23E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Religion</w:t>
            </w:r>
          </w:p>
        </w:tc>
        <w:tc>
          <w:tcPr>
            <w:tcW w:w="481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7B5371FA" w14:textId="77777777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237579" w14:textId="19B7FC71" w:rsidR="009C23EF" w:rsidRPr="00975551" w:rsidRDefault="009C23EF" w:rsidP="009C23E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804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75E99CC" w14:textId="15D9FCC9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passiv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EDDE1" w14:textId="461EAD01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460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8889F03" w14:textId="7B31C381" w:rsidR="009C23EF" w:rsidRPr="00975551" w:rsidRDefault="009C23EF" w:rsidP="009C23E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aktiv</w:t>
            </w:r>
          </w:p>
        </w:tc>
      </w:tr>
      <w:tr w:rsidR="009C23EF" w:rsidRPr="00975551" w14:paraId="242757CA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2CBEE93" w14:textId="04034CA4" w:rsidR="009C23EF" w:rsidRPr="00975551" w:rsidRDefault="009C23EF" w:rsidP="009C23E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proofErr w:type="gramStart"/>
            <w:r w:rsidRPr="00975551">
              <w:rPr>
                <w:rFonts w:cstheme="minorHAnsi"/>
                <w:b w:val="0"/>
                <w:szCs w:val="20"/>
              </w:rPr>
              <w:t>E-Mail Adresse</w:t>
            </w:r>
            <w:proofErr w:type="gramEnd"/>
          </w:p>
        </w:tc>
        <w:tc>
          <w:tcPr>
            <w:tcW w:w="7938" w:type="dxa"/>
            <w:gridSpan w:val="17"/>
            <w:shd w:val="clear" w:color="auto" w:fill="auto"/>
          </w:tcPr>
          <w:p w14:paraId="548C445C" w14:textId="77777777" w:rsidR="009C23EF" w:rsidRPr="00975551" w:rsidRDefault="009C23EF" w:rsidP="009C23E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14:paraId="1A357DF0" w14:textId="670F52B7" w:rsidR="00E73CB2" w:rsidRDefault="00E73CB2" w:rsidP="00E73CB2"/>
    <w:tbl>
      <w:tblPr>
        <w:tblStyle w:val="EinfacheTabelle1"/>
        <w:tblW w:w="10060" w:type="dxa"/>
        <w:tblLook w:val="04A0" w:firstRow="1" w:lastRow="0" w:firstColumn="1" w:lastColumn="0" w:noHBand="0" w:noVBand="1"/>
      </w:tblPr>
      <w:tblGrid>
        <w:gridCol w:w="1271"/>
        <w:gridCol w:w="749"/>
        <w:gridCol w:w="527"/>
        <w:gridCol w:w="289"/>
        <w:gridCol w:w="142"/>
        <w:gridCol w:w="280"/>
        <w:gridCol w:w="281"/>
        <w:gridCol w:w="106"/>
        <w:gridCol w:w="1006"/>
        <w:gridCol w:w="138"/>
        <w:gridCol w:w="289"/>
        <w:gridCol w:w="134"/>
        <w:gridCol w:w="676"/>
        <w:gridCol w:w="266"/>
        <w:gridCol w:w="142"/>
        <w:gridCol w:w="220"/>
        <w:gridCol w:w="60"/>
        <w:gridCol w:w="142"/>
        <w:gridCol w:w="223"/>
        <w:gridCol w:w="591"/>
        <w:gridCol w:w="129"/>
        <w:gridCol w:w="422"/>
        <w:gridCol w:w="205"/>
        <w:gridCol w:w="71"/>
        <w:gridCol w:w="1701"/>
      </w:tblGrid>
      <w:tr w:rsidR="003F030D" w:rsidRPr="00975551" w14:paraId="25DEDFD5" w14:textId="77777777" w:rsidTr="00AF6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5"/>
            <w:shd w:val="clear" w:color="auto" w:fill="61A1D7"/>
          </w:tcPr>
          <w:p w14:paraId="5EEC2F49" w14:textId="32425122" w:rsidR="003F030D" w:rsidRPr="00975551" w:rsidRDefault="00B467B6" w:rsidP="00CF7913">
            <w:pPr>
              <w:spacing w:beforeLines="40" w:before="96" w:afterLines="40" w:after="96"/>
              <w:rPr>
                <w:rFonts w:cstheme="minorHAnsi"/>
                <w:b w:val="0"/>
                <w:color w:val="FFFFFF" w:themeColor="background1"/>
                <w:szCs w:val="20"/>
              </w:rPr>
            </w:pPr>
            <w:r w:rsidRPr="00975551">
              <w:rPr>
                <w:rFonts w:cstheme="minorHAnsi"/>
                <w:b w:val="0"/>
                <w:color w:val="FFFFFF" w:themeColor="background1"/>
                <w:szCs w:val="20"/>
              </w:rPr>
              <w:t>Lebensstil</w:t>
            </w:r>
          </w:p>
        </w:tc>
      </w:tr>
      <w:tr w:rsidR="00C54F1B" w:rsidRPr="00975551" w14:paraId="3761869E" w14:textId="77777777" w:rsidTr="009C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4BDFC547" w14:textId="76B9BD0E" w:rsidR="00602F98" w:rsidRPr="00975551" w:rsidRDefault="00602F98" w:rsidP="00CF7913">
            <w:pPr>
              <w:tabs>
                <w:tab w:val="right" w:leader="underscore" w:pos="2303"/>
              </w:tabs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Ernährung</w:t>
            </w:r>
          </w:p>
        </w:tc>
        <w:tc>
          <w:tcPr>
            <w:tcW w:w="749" w:type="dxa"/>
            <w:tcBorders>
              <w:right w:val="nil"/>
            </w:tcBorders>
            <w:shd w:val="clear" w:color="auto" w:fill="auto"/>
            <w:vAlign w:val="center"/>
          </w:tcPr>
          <w:p w14:paraId="62A01F90" w14:textId="77777777" w:rsidR="00602F98" w:rsidRPr="00975551" w:rsidRDefault="00602F98" w:rsidP="00CF7913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3E7D14C" w14:textId="39A434D6" w:rsidR="00602F98" w:rsidRPr="00975551" w:rsidRDefault="00602F98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alles</w:t>
            </w: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51F5C" w14:textId="77777777" w:rsidR="00602F98" w:rsidRPr="00975551" w:rsidRDefault="00602F98" w:rsidP="00CF7913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531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FA0E296" w14:textId="1E038E64" w:rsidR="00602F98" w:rsidRPr="00975551" w:rsidRDefault="00602F98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vegetarisch</w:t>
            </w:r>
          </w:p>
        </w:tc>
        <w:tc>
          <w:tcPr>
            <w:tcW w:w="4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19059" w14:textId="77777777" w:rsidR="00602F98" w:rsidRPr="00975551" w:rsidRDefault="00602F98" w:rsidP="00CF7913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4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4AB89D6" w14:textId="36D49320" w:rsidR="00602F98" w:rsidRPr="00975551" w:rsidRDefault="00602F98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vegan</w:t>
            </w:r>
          </w:p>
        </w:tc>
        <w:tc>
          <w:tcPr>
            <w:tcW w:w="4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3B8F9" w14:textId="77777777" w:rsidR="00602F98" w:rsidRPr="00975551" w:rsidRDefault="00602F98" w:rsidP="00CF7913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56" w:type="dxa"/>
            <w:gridSpan w:val="3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8223E27" w14:textId="77777777" w:rsidR="00602F98" w:rsidRPr="00975551" w:rsidRDefault="00602F98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sonstiges</w:t>
            </w:r>
          </w:p>
        </w:tc>
        <w:tc>
          <w:tcPr>
            <w:tcW w:w="25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C6C0751" w14:textId="161ECB7D" w:rsidR="00602F98" w:rsidRPr="00975551" w:rsidRDefault="00602F98" w:rsidP="00CF7913">
            <w:pPr>
              <w:tabs>
                <w:tab w:val="right" w:leader="underscore" w:pos="230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</w:tr>
      <w:tr w:rsidR="003F030D" w:rsidRPr="00975551" w14:paraId="2782CBBC" w14:textId="77777777" w:rsidTr="009C2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0A988DBB" w14:textId="599C7215" w:rsidR="003F030D" w:rsidRPr="00975551" w:rsidRDefault="003F030D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Nahrungsmittelintoleranz</w:t>
            </w:r>
          </w:p>
        </w:tc>
        <w:tc>
          <w:tcPr>
            <w:tcW w:w="7513" w:type="dxa"/>
            <w:gridSpan w:val="22"/>
            <w:shd w:val="clear" w:color="auto" w:fill="auto"/>
          </w:tcPr>
          <w:p w14:paraId="1981E6E0" w14:textId="77777777" w:rsidR="003F030D" w:rsidRPr="00975551" w:rsidRDefault="003F030D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9C23EF" w:rsidRPr="00975551" w14:paraId="291D781C" w14:textId="77777777" w:rsidTr="00F4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5"/>
            <w:shd w:val="clear" w:color="auto" w:fill="61A1D7"/>
          </w:tcPr>
          <w:p w14:paraId="4DC8BD92" w14:textId="77777777" w:rsidR="009C23EF" w:rsidRPr="00975551" w:rsidRDefault="009C23EF" w:rsidP="00F421B6">
            <w:pPr>
              <w:spacing w:beforeLines="40" w:before="96" w:afterLines="40" w:after="96"/>
              <w:rPr>
                <w:rFonts w:cstheme="minorHAnsi"/>
                <w:b w:val="0"/>
                <w:color w:val="FFFFFF" w:themeColor="background1"/>
                <w:szCs w:val="20"/>
              </w:rPr>
            </w:pPr>
            <w:r w:rsidRPr="00975551">
              <w:rPr>
                <w:rFonts w:cstheme="minorHAnsi"/>
                <w:b w:val="0"/>
                <w:color w:val="FFFFFF" w:themeColor="background1"/>
                <w:szCs w:val="20"/>
              </w:rPr>
              <w:lastRenderedPageBreak/>
              <w:t>Lebensstil Fortsetzung</w:t>
            </w:r>
          </w:p>
        </w:tc>
      </w:tr>
      <w:tr w:rsidR="003F030D" w:rsidRPr="00975551" w14:paraId="18D1E699" w14:textId="77777777" w:rsidTr="009C2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5FCEB327" w14:textId="6FEB3000" w:rsidR="003F030D" w:rsidRPr="00975551" w:rsidRDefault="003F030D" w:rsidP="009C23EF">
            <w:pPr>
              <w:spacing w:beforeLines="40" w:before="96" w:afterLines="40" w:after="96"/>
              <w:jc w:val="both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Allergie</w:t>
            </w:r>
            <w:r w:rsidR="00C54F1B">
              <w:rPr>
                <w:rFonts w:cstheme="minorHAnsi"/>
                <w:b w:val="0"/>
                <w:szCs w:val="20"/>
              </w:rPr>
              <w:t>n</w:t>
            </w:r>
          </w:p>
        </w:tc>
        <w:tc>
          <w:tcPr>
            <w:tcW w:w="7513" w:type="dxa"/>
            <w:gridSpan w:val="22"/>
            <w:shd w:val="clear" w:color="auto" w:fill="auto"/>
          </w:tcPr>
          <w:p w14:paraId="17BBC06D" w14:textId="77777777" w:rsidR="003F030D" w:rsidRPr="00975551" w:rsidRDefault="003F030D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</w:tr>
      <w:tr w:rsidR="00C54F1B" w:rsidRPr="00975551" w14:paraId="697970DC" w14:textId="77777777" w:rsidTr="009C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47883C9F" w14:textId="25B2F137" w:rsidR="00C54F1B" w:rsidRPr="00975551" w:rsidRDefault="00C54F1B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Sport</w:t>
            </w:r>
            <w:r>
              <w:rPr>
                <w:rFonts w:cstheme="minorHAnsi"/>
                <w:b w:val="0"/>
                <w:szCs w:val="20"/>
              </w:rPr>
              <w:t>art</w:t>
            </w:r>
          </w:p>
        </w:tc>
        <w:tc>
          <w:tcPr>
            <w:tcW w:w="3969" w:type="dxa"/>
            <w:gridSpan w:val="13"/>
            <w:shd w:val="clear" w:color="auto" w:fill="auto"/>
          </w:tcPr>
          <w:p w14:paraId="5F1306DB" w14:textId="77777777" w:rsidR="00C54F1B" w:rsidRPr="00975551" w:rsidRDefault="00C54F1B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14:paraId="4791BE3A" w14:textId="77777777" w:rsidR="00C54F1B" w:rsidRPr="00975551" w:rsidRDefault="00C54F1B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975551">
              <w:rPr>
                <w:rFonts w:cstheme="minorHAnsi"/>
                <w:szCs w:val="20"/>
              </w:rPr>
              <w:t>Std. pro Woche</w:t>
            </w:r>
          </w:p>
        </w:tc>
        <w:tc>
          <w:tcPr>
            <w:tcW w:w="1701" w:type="dxa"/>
            <w:shd w:val="clear" w:color="auto" w:fill="auto"/>
          </w:tcPr>
          <w:p w14:paraId="508A6CB6" w14:textId="3FF22567" w:rsidR="00C54F1B" w:rsidRPr="00975551" w:rsidRDefault="00C54F1B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C54F1B" w:rsidRPr="00975551" w14:paraId="147DD7F6" w14:textId="77777777" w:rsidTr="009C2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72EB9397" w14:textId="711D5D57" w:rsidR="00C54F1B" w:rsidRPr="00975551" w:rsidRDefault="00C54F1B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 w:val="0"/>
                <w:szCs w:val="20"/>
              </w:rPr>
              <w:t>G</w:t>
            </w:r>
            <w:r w:rsidRPr="00975551">
              <w:rPr>
                <w:rFonts w:cstheme="minorHAnsi"/>
                <w:b w:val="0"/>
                <w:szCs w:val="20"/>
              </w:rPr>
              <w:t>ewicht</w:t>
            </w:r>
            <w:r>
              <w:rPr>
                <w:rFonts w:cstheme="minorHAnsi"/>
                <w:b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2E658A2" w14:textId="77777777" w:rsidR="00C54F1B" w:rsidRPr="00975551" w:rsidRDefault="00C54F1B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21096997" w14:textId="77EF91C8" w:rsidR="00C54F1B" w:rsidRPr="00975551" w:rsidRDefault="00C54F1B" w:rsidP="00C54F1B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kg</w:t>
            </w:r>
          </w:p>
        </w:tc>
        <w:tc>
          <w:tcPr>
            <w:tcW w:w="215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342930" w14:textId="7FD58D7E" w:rsidR="00C54F1B" w:rsidRPr="00975551" w:rsidRDefault="00C54F1B" w:rsidP="00C54F1B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Wunschgewicht</w:t>
            </w:r>
          </w:p>
        </w:tc>
        <w:tc>
          <w:tcPr>
            <w:tcW w:w="1347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7699DC6" w14:textId="77777777" w:rsidR="00C54F1B" w:rsidRPr="00975551" w:rsidRDefault="00C54F1B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  <w:tc>
          <w:tcPr>
            <w:tcW w:w="1772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528A08BB" w14:textId="1F7A268D" w:rsidR="00C54F1B" w:rsidRPr="00975551" w:rsidRDefault="00C54F1B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kg</w:t>
            </w:r>
          </w:p>
        </w:tc>
      </w:tr>
      <w:tr w:rsidR="008E2DA6" w:rsidRPr="00975551" w14:paraId="394A7E44" w14:textId="77777777" w:rsidTr="009C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3AD2ACAB" w14:textId="6BE72C9B" w:rsidR="00902052" w:rsidRPr="00975551" w:rsidRDefault="00902052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Rauchen</w:t>
            </w:r>
          </w:p>
        </w:tc>
        <w:tc>
          <w:tcPr>
            <w:tcW w:w="1098" w:type="dxa"/>
            <w:gridSpan w:val="5"/>
            <w:tcBorders>
              <w:right w:val="nil"/>
            </w:tcBorders>
            <w:shd w:val="clear" w:color="auto" w:fill="auto"/>
          </w:tcPr>
          <w:p w14:paraId="02ED1BE5" w14:textId="77777777" w:rsidR="00902052" w:rsidRPr="00975551" w:rsidRDefault="00902052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6415" w:type="dxa"/>
            <w:gridSpan w:val="17"/>
            <w:tcBorders>
              <w:left w:val="nil"/>
            </w:tcBorders>
            <w:shd w:val="clear" w:color="auto" w:fill="auto"/>
          </w:tcPr>
          <w:p w14:paraId="3F36EDB8" w14:textId="4413331C" w:rsidR="00902052" w:rsidRPr="00975551" w:rsidRDefault="00902052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Anzahl pro Tag</w:t>
            </w:r>
          </w:p>
        </w:tc>
      </w:tr>
      <w:tr w:rsidR="00BE362A" w:rsidRPr="00975551" w14:paraId="49CC8C18" w14:textId="77777777" w:rsidTr="009C2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79DAC90C" w14:textId="405E039D" w:rsidR="00902052" w:rsidRPr="00975551" w:rsidRDefault="00902052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Alkohol</w:t>
            </w:r>
          </w:p>
        </w:tc>
        <w:tc>
          <w:tcPr>
            <w:tcW w:w="1098" w:type="dxa"/>
            <w:gridSpan w:val="5"/>
            <w:tcBorders>
              <w:right w:val="nil"/>
            </w:tcBorders>
            <w:shd w:val="clear" w:color="auto" w:fill="auto"/>
          </w:tcPr>
          <w:p w14:paraId="03DBF8DE" w14:textId="77777777" w:rsidR="00902052" w:rsidRPr="00975551" w:rsidRDefault="00902052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  <w:tc>
          <w:tcPr>
            <w:tcW w:w="6415" w:type="dxa"/>
            <w:gridSpan w:val="17"/>
            <w:tcBorders>
              <w:left w:val="nil"/>
            </w:tcBorders>
            <w:shd w:val="clear" w:color="auto" w:fill="auto"/>
          </w:tcPr>
          <w:p w14:paraId="595FC319" w14:textId="066B9134" w:rsidR="00902052" w:rsidRPr="00975551" w:rsidRDefault="002B1F13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Gläser pro </w:t>
            </w:r>
            <w:r w:rsidR="00902052" w:rsidRPr="00975551">
              <w:rPr>
                <w:rFonts w:cstheme="minorHAnsi"/>
                <w:bCs/>
                <w:szCs w:val="20"/>
              </w:rPr>
              <w:t>Tag</w:t>
            </w:r>
          </w:p>
        </w:tc>
      </w:tr>
      <w:tr w:rsidR="008022F7" w:rsidRPr="00975551" w14:paraId="26359774" w14:textId="77777777" w:rsidTr="009C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472751C8" w14:textId="038A9B5A" w:rsidR="00902052" w:rsidRPr="00975551" w:rsidRDefault="00902052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Schlafdauer</w:t>
            </w:r>
          </w:p>
        </w:tc>
        <w:tc>
          <w:tcPr>
            <w:tcW w:w="1098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C522BAF" w14:textId="432B52B5" w:rsidR="00902052" w:rsidRPr="00975551" w:rsidRDefault="00902052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6415" w:type="dxa"/>
            <w:gridSpan w:val="17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9300F" w14:textId="2EC03F34" w:rsidR="00902052" w:rsidRPr="00975551" w:rsidRDefault="00902052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Std</w:t>
            </w:r>
            <w:r w:rsidR="00D4051F">
              <w:rPr>
                <w:rFonts w:cstheme="minorHAnsi"/>
                <w:szCs w:val="20"/>
              </w:rPr>
              <w:t>.</w:t>
            </w:r>
            <w:r w:rsidRPr="00975551">
              <w:rPr>
                <w:rFonts w:cstheme="minorHAnsi"/>
                <w:szCs w:val="20"/>
              </w:rPr>
              <w:t xml:space="preserve"> pro Nacht</w:t>
            </w:r>
          </w:p>
        </w:tc>
      </w:tr>
      <w:tr w:rsidR="00C54F1B" w:rsidRPr="00975551" w14:paraId="77CFF084" w14:textId="77777777" w:rsidTr="009C23E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shd w:val="clear" w:color="auto" w:fill="auto"/>
          </w:tcPr>
          <w:p w14:paraId="70FFF51C" w14:textId="6EDDE5B5" w:rsidR="00902052" w:rsidRPr="00975551" w:rsidRDefault="00902052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Schlafqualität</w:t>
            </w:r>
          </w:p>
        </w:tc>
        <w:tc>
          <w:tcPr>
            <w:tcW w:w="4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B047939" w14:textId="35DE9E17" w:rsidR="00902052" w:rsidRPr="00975551" w:rsidRDefault="003214C0" w:rsidP="00CF7913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67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5AB320F" w14:textId="20043688" w:rsidR="00902052" w:rsidRPr="00975551" w:rsidRDefault="00902052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schlecht</w:t>
            </w: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C45AF" w14:textId="5B090D4F" w:rsidR="00902052" w:rsidRPr="00975551" w:rsidRDefault="003214C0" w:rsidP="00CF7913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18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2FA3B6B" w14:textId="4D022FF9" w:rsidR="00902052" w:rsidRPr="00975551" w:rsidRDefault="00902052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mässig</w:t>
            </w:r>
          </w:p>
        </w:tc>
        <w:tc>
          <w:tcPr>
            <w:tcW w:w="4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6407B" w14:textId="63E8D507" w:rsidR="00902052" w:rsidRPr="00975551" w:rsidRDefault="003214C0" w:rsidP="00CF7913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43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4A46288" w14:textId="69EF4377" w:rsidR="00902052" w:rsidRPr="00975551" w:rsidRDefault="00902052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gut</w:t>
            </w: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4EFEC" w14:textId="36ACA1E5" w:rsidR="00902052" w:rsidRPr="00975551" w:rsidRDefault="003214C0" w:rsidP="00CF7913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977" w:type="dxa"/>
            <w:gridSpan w:val="3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66B2750" w14:textId="0907111A" w:rsidR="00902052" w:rsidRPr="00975551" w:rsidRDefault="00902052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bCs/>
                <w:szCs w:val="20"/>
              </w:rPr>
              <w:t>sehr gut</w:t>
            </w:r>
          </w:p>
        </w:tc>
      </w:tr>
      <w:tr w:rsidR="003F030D" w:rsidRPr="00975551" w14:paraId="16FBCDE4" w14:textId="77777777" w:rsidTr="00C5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gridSpan w:val="8"/>
            <w:shd w:val="clear" w:color="auto" w:fill="auto"/>
          </w:tcPr>
          <w:p w14:paraId="7F4AEA97" w14:textId="157BE3BD" w:rsidR="003F030D" w:rsidRPr="00975551" w:rsidRDefault="00902052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Hilfsmittel</w:t>
            </w:r>
            <w:r w:rsidR="00FF1264" w:rsidRPr="00975551">
              <w:rPr>
                <w:rFonts w:cstheme="minorHAnsi"/>
                <w:b w:val="0"/>
                <w:szCs w:val="20"/>
              </w:rPr>
              <w:t xml:space="preserve">: </w:t>
            </w:r>
            <w:r w:rsidRPr="00975551">
              <w:rPr>
                <w:rFonts w:cstheme="minorHAnsi"/>
                <w:b w:val="0"/>
                <w:szCs w:val="20"/>
              </w:rPr>
              <w:t>Seh-, Hör- oder Gehhilfe</w:t>
            </w:r>
          </w:p>
        </w:tc>
        <w:tc>
          <w:tcPr>
            <w:tcW w:w="6415" w:type="dxa"/>
            <w:gridSpan w:val="17"/>
            <w:shd w:val="clear" w:color="auto" w:fill="auto"/>
          </w:tcPr>
          <w:p w14:paraId="78169FC2" w14:textId="77777777" w:rsidR="003F030D" w:rsidRPr="00975551" w:rsidRDefault="003F030D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3F030D" w:rsidRPr="00975551" w14:paraId="65B82CCD" w14:textId="77777777" w:rsidTr="00C54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gridSpan w:val="8"/>
            <w:shd w:val="clear" w:color="auto" w:fill="auto"/>
          </w:tcPr>
          <w:p w14:paraId="55165368" w14:textId="13284DC8" w:rsidR="003F030D" w:rsidRPr="00975551" w:rsidRDefault="00902052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Hobbies</w:t>
            </w:r>
          </w:p>
        </w:tc>
        <w:tc>
          <w:tcPr>
            <w:tcW w:w="6415" w:type="dxa"/>
            <w:gridSpan w:val="17"/>
            <w:shd w:val="clear" w:color="auto" w:fill="auto"/>
          </w:tcPr>
          <w:p w14:paraId="548AA3BB" w14:textId="77777777" w:rsidR="003F030D" w:rsidRPr="00975551" w:rsidRDefault="003F030D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</w:tr>
      <w:tr w:rsidR="003F030D" w:rsidRPr="00975551" w14:paraId="7B667914" w14:textId="77777777" w:rsidTr="00C5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gridSpan w:val="8"/>
            <w:shd w:val="clear" w:color="auto" w:fill="auto"/>
          </w:tcPr>
          <w:p w14:paraId="659B9594" w14:textId="55B9F09E" w:rsidR="003F030D" w:rsidRPr="00975551" w:rsidRDefault="00902052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Interessen</w:t>
            </w:r>
            <w:r w:rsidR="00FF1264" w:rsidRPr="00975551">
              <w:rPr>
                <w:rFonts w:cstheme="minorHAnsi"/>
                <w:b w:val="0"/>
                <w:szCs w:val="20"/>
              </w:rPr>
              <w:t xml:space="preserve">: </w:t>
            </w:r>
            <w:r w:rsidRPr="00975551">
              <w:rPr>
                <w:rFonts w:cstheme="minorHAnsi"/>
                <w:b w:val="0"/>
                <w:szCs w:val="20"/>
              </w:rPr>
              <w:t>passiv und/oder aktiv</w:t>
            </w:r>
          </w:p>
        </w:tc>
        <w:tc>
          <w:tcPr>
            <w:tcW w:w="6415" w:type="dxa"/>
            <w:gridSpan w:val="17"/>
            <w:shd w:val="clear" w:color="auto" w:fill="auto"/>
          </w:tcPr>
          <w:p w14:paraId="1CC63831" w14:textId="77777777" w:rsidR="003F030D" w:rsidRPr="00975551" w:rsidRDefault="003F030D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74B79" w:rsidRPr="00975551" w14:paraId="2BCF2950" w14:textId="77777777" w:rsidTr="00C54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gridSpan w:val="8"/>
            <w:shd w:val="clear" w:color="auto" w:fill="auto"/>
          </w:tcPr>
          <w:p w14:paraId="68E0441E" w14:textId="3D578861" w:rsidR="00874B79" w:rsidRPr="00975551" w:rsidRDefault="00874B79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Aufgabe im Leben</w:t>
            </w:r>
            <w:r w:rsidR="00FF1264" w:rsidRPr="00975551">
              <w:rPr>
                <w:rFonts w:cstheme="minorHAnsi"/>
                <w:b w:val="0"/>
                <w:szCs w:val="20"/>
              </w:rPr>
              <w:t xml:space="preserve">: </w:t>
            </w:r>
            <w:r w:rsidRPr="00975551">
              <w:rPr>
                <w:rFonts w:cstheme="minorHAnsi"/>
                <w:b w:val="0"/>
                <w:szCs w:val="20"/>
              </w:rPr>
              <w:t>was, glauben Sie, ist Ihre Bestimmung im Leben?</w:t>
            </w:r>
          </w:p>
        </w:tc>
        <w:tc>
          <w:tcPr>
            <w:tcW w:w="6415" w:type="dxa"/>
            <w:gridSpan w:val="17"/>
            <w:shd w:val="clear" w:color="auto" w:fill="auto"/>
          </w:tcPr>
          <w:p w14:paraId="7EA21A12" w14:textId="77777777" w:rsidR="00874B79" w:rsidRPr="00975551" w:rsidRDefault="00874B79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874B79" w:rsidRPr="00975551" w14:paraId="7FB67FAD" w14:textId="77777777" w:rsidTr="00C5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13"/>
            <w:shd w:val="clear" w:color="auto" w:fill="auto"/>
          </w:tcPr>
          <w:p w14:paraId="4570B6CE" w14:textId="3CD9F661" w:rsidR="00874B79" w:rsidRPr="00975551" w:rsidRDefault="00874B79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Vermutetes Alter bei Tod</w:t>
            </w:r>
            <w:r w:rsidR="00FF1264" w:rsidRPr="00975551">
              <w:rPr>
                <w:rFonts w:cstheme="minorHAnsi"/>
                <w:b w:val="0"/>
                <w:szCs w:val="20"/>
              </w:rPr>
              <w:t xml:space="preserve">: </w:t>
            </w:r>
            <w:r w:rsidRPr="00975551">
              <w:rPr>
                <w:rFonts w:cstheme="minorHAnsi"/>
                <w:b w:val="0"/>
                <w:szCs w:val="20"/>
              </w:rPr>
              <w:t>wie alt, denken Sie, werden Sie?</w:t>
            </w:r>
          </w:p>
        </w:tc>
        <w:tc>
          <w:tcPr>
            <w:tcW w:w="4172" w:type="dxa"/>
            <w:gridSpan w:val="12"/>
            <w:shd w:val="clear" w:color="auto" w:fill="auto"/>
          </w:tcPr>
          <w:p w14:paraId="1021E763" w14:textId="77777777" w:rsidR="00874B79" w:rsidRPr="00975551" w:rsidRDefault="00874B79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874B79" w:rsidRPr="00975551" w14:paraId="138FC83A" w14:textId="77777777" w:rsidTr="00C54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gridSpan w:val="8"/>
            <w:shd w:val="clear" w:color="auto" w:fill="auto"/>
          </w:tcPr>
          <w:p w14:paraId="174D1154" w14:textId="20D76CF7" w:rsidR="00874B79" w:rsidRPr="00975551" w:rsidRDefault="00874B79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Vermutete Todesursache</w:t>
            </w:r>
            <w:r w:rsidR="00FF1264" w:rsidRPr="00975551">
              <w:rPr>
                <w:rFonts w:cstheme="minorHAnsi"/>
                <w:b w:val="0"/>
                <w:szCs w:val="20"/>
              </w:rPr>
              <w:t xml:space="preserve">: </w:t>
            </w:r>
            <w:r w:rsidRPr="00975551">
              <w:rPr>
                <w:rFonts w:cstheme="minorHAnsi"/>
                <w:b w:val="0"/>
                <w:szCs w:val="20"/>
              </w:rPr>
              <w:t>woran, denken Sie, werden Sie sterben?</w:t>
            </w:r>
          </w:p>
        </w:tc>
        <w:tc>
          <w:tcPr>
            <w:tcW w:w="6415" w:type="dxa"/>
            <w:gridSpan w:val="17"/>
            <w:shd w:val="clear" w:color="auto" w:fill="auto"/>
          </w:tcPr>
          <w:p w14:paraId="029E7233" w14:textId="77777777" w:rsidR="00874B79" w:rsidRPr="00975551" w:rsidRDefault="00874B79" w:rsidP="00CF7913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14:paraId="4FB6D3E6" w14:textId="77777777" w:rsidR="003F030D" w:rsidRDefault="003F030D" w:rsidP="00E73CB2"/>
    <w:tbl>
      <w:tblPr>
        <w:tblStyle w:val="EinfacheTabelle1"/>
        <w:tblW w:w="10060" w:type="dxa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134"/>
        <w:gridCol w:w="4536"/>
      </w:tblGrid>
      <w:tr w:rsidR="00A11258" w:rsidRPr="00975551" w14:paraId="3605ED4C" w14:textId="77777777" w:rsidTr="00802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61A1D7"/>
          </w:tcPr>
          <w:p w14:paraId="229E82A0" w14:textId="4F04E7D8" w:rsidR="00A11258" w:rsidRPr="00975551" w:rsidRDefault="00A11258" w:rsidP="00CF7913">
            <w:pPr>
              <w:spacing w:beforeLines="40" w:before="96" w:afterLines="40" w:after="96"/>
              <w:rPr>
                <w:rFonts w:cstheme="minorHAnsi"/>
                <w:b w:val="0"/>
                <w:color w:val="FFFFFF" w:themeColor="background1"/>
                <w:szCs w:val="20"/>
              </w:rPr>
            </w:pPr>
            <w:r w:rsidRPr="00975551">
              <w:rPr>
                <w:rFonts w:cstheme="minorHAnsi"/>
                <w:b w:val="0"/>
                <w:color w:val="FFFFFF" w:themeColor="background1"/>
                <w:szCs w:val="20"/>
              </w:rPr>
              <w:t>Corona-Impfung</w:t>
            </w:r>
          </w:p>
        </w:tc>
      </w:tr>
      <w:tr w:rsidR="00FF1264" w:rsidRPr="00975551" w14:paraId="14581CAB" w14:textId="77777777" w:rsidTr="00C5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5CEE6"/>
          </w:tcPr>
          <w:p w14:paraId="005E07AB" w14:textId="24AAAE29" w:rsidR="00FF1264" w:rsidRPr="00975551" w:rsidRDefault="00FF1264" w:rsidP="00CF7913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1. Gabe</w:t>
            </w:r>
          </w:p>
        </w:tc>
        <w:tc>
          <w:tcPr>
            <w:tcW w:w="1560" w:type="dxa"/>
            <w:shd w:val="clear" w:color="auto" w:fill="D5CEE6"/>
          </w:tcPr>
          <w:p w14:paraId="4B809A11" w14:textId="4327EED8" w:rsidR="00FF1264" w:rsidRPr="00975551" w:rsidRDefault="00C54F1B" w:rsidP="00CF7913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</w:tcPr>
          <w:p w14:paraId="1FA3613C" w14:textId="735EC09D" w:rsidR="00FF1264" w:rsidRPr="00975551" w:rsidRDefault="00FF1264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shd w:val="clear" w:color="auto" w:fill="D5CEE6"/>
          </w:tcPr>
          <w:p w14:paraId="59D5F337" w14:textId="48F8C356" w:rsidR="00FF1264" w:rsidRPr="00975551" w:rsidRDefault="00C54F1B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Impfstoff</w:t>
            </w:r>
          </w:p>
        </w:tc>
        <w:tc>
          <w:tcPr>
            <w:tcW w:w="4536" w:type="dxa"/>
            <w:shd w:val="clear" w:color="auto" w:fill="auto"/>
          </w:tcPr>
          <w:p w14:paraId="3258D109" w14:textId="6AB56214" w:rsidR="00FF1264" w:rsidRPr="00975551" w:rsidRDefault="00FF1264" w:rsidP="00CF791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C54F1B" w:rsidRPr="00975551" w14:paraId="7928BDD3" w14:textId="77777777" w:rsidTr="00C54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5CEE6"/>
          </w:tcPr>
          <w:p w14:paraId="1350782F" w14:textId="05398626" w:rsidR="00C54F1B" w:rsidRPr="00975551" w:rsidRDefault="00C54F1B" w:rsidP="00C54F1B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2. Gabe</w:t>
            </w:r>
          </w:p>
        </w:tc>
        <w:tc>
          <w:tcPr>
            <w:tcW w:w="1560" w:type="dxa"/>
            <w:shd w:val="clear" w:color="auto" w:fill="D5CEE6"/>
          </w:tcPr>
          <w:p w14:paraId="4FC97748" w14:textId="14617D61" w:rsidR="00C54F1B" w:rsidRPr="00975551" w:rsidRDefault="00C54F1B" w:rsidP="00C54F1B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</w:tcPr>
          <w:p w14:paraId="7EF1EF07" w14:textId="15103CC0" w:rsidR="00C54F1B" w:rsidRPr="00975551" w:rsidRDefault="00C54F1B" w:rsidP="00C54F1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shd w:val="clear" w:color="auto" w:fill="D5CEE6"/>
          </w:tcPr>
          <w:p w14:paraId="226BD2A3" w14:textId="0BC87029" w:rsidR="00C54F1B" w:rsidRPr="00975551" w:rsidRDefault="00C54F1B" w:rsidP="00C54F1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Impfstoff</w:t>
            </w:r>
          </w:p>
        </w:tc>
        <w:tc>
          <w:tcPr>
            <w:tcW w:w="4536" w:type="dxa"/>
            <w:shd w:val="clear" w:color="auto" w:fill="auto"/>
          </w:tcPr>
          <w:p w14:paraId="111F4F0F" w14:textId="2DA937AB" w:rsidR="00C54F1B" w:rsidRPr="00975551" w:rsidRDefault="00C54F1B" w:rsidP="00C54F1B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C54F1B" w:rsidRPr="00975551" w14:paraId="6283D665" w14:textId="77777777" w:rsidTr="00C5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5CEE6"/>
          </w:tcPr>
          <w:p w14:paraId="04F71CEE" w14:textId="067D0EC7" w:rsidR="00C54F1B" w:rsidRPr="00975551" w:rsidRDefault="00C54F1B" w:rsidP="00C54F1B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3. Gabe</w:t>
            </w:r>
          </w:p>
        </w:tc>
        <w:tc>
          <w:tcPr>
            <w:tcW w:w="1560" w:type="dxa"/>
            <w:shd w:val="clear" w:color="auto" w:fill="D5CEE6"/>
          </w:tcPr>
          <w:p w14:paraId="3D6466BF" w14:textId="0642B793" w:rsidR="00C54F1B" w:rsidRPr="00975551" w:rsidRDefault="00C54F1B" w:rsidP="00C54F1B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</w:tcPr>
          <w:p w14:paraId="4FC685BA" w14:textId="2AF75304" w:rsidR="00C54F1B" w:rsidRPr="00975551" w:rsidRDefault="00C54F1B" w:rsidP="00C54F1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shd w:val="clear" w:color="auto" w:fill="D5CEE6"/>
          </w:tcPr>
          <w:p w14:paraId="0E051055" w14:textId="2454707C" w:rsidR="00C54F1B" w:rsidRPr="00975551" w:rsidRDefault="00C54F1B" w:rsidP="00C54F1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Impfstoff</w:t>
            </w:r>
          </w:p>
        </w:tc>
        <w:tc>
          <w:tcPr>
            <w:tcW w:w="4536" w:type="dxa"/>
            <w:shd w:val="clear" w:color="auto" w:fill="auto"/>
          </w:tcPr>
          <w:p w14:paraId="171D84FF" w14:textId="3BEAE51D" w:rsidR="00C54F1B" w:rsidRPr="00975551" w:rsidRDefault="00C54F1B" w:rsidP="00C54F1B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14:paraId="1EE0EA07" w14:textId="45293B89" w:rsidR="00BE362A" w:rsidRPr="00AF6897" w:rsidRDefault="00BE362A">
      <w:pPr>
        <w:spacing w:before="0" w:after="200" w:line="276" w:lineRule="auto"/>
        <w:rPr>
          <w:rFonts w:asciiTheme="majorHAnsi" w:hAnsiTheme="majorHAnsi" w:cstheme="majorHAnsi"/>
        </w:rPr>
      </w:pPr>
    </w:p>
    <w:tbl>
      <w:tblPr>
        <w:tblStyle w:val="EinfacheTabelle1"/>
        <w:tblW w:w="10060" w:type="dxa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F946BB" w:rsidRPr="00975551" w14:paraId="62C90C79" w14:textId="77777777" w:rsidTr="00AF6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61A1D7"/>
          </w:tcPr>
          <w:p w14:paraId="154A69C9" w14:textId="3A88961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color w:val="FFFFFF" w:themeColor="background1"/>
                <w:szCs w:val="20"/>
              </w:rPr>
            </w:pPr>
            <w:r w:rsidRPr="00975551">
              <w:rPr>
                <w:rFonts w:cstheme="minorHAnsi"/>
                <w:b w:val="0"/>
                <w:color w:val="FFFFFF" w:themeColor="background1"/>
                <w:szCs w:val="20"/>
              </w:rPr>
              <w:t>Aktuelle Medikation</w:t>
            </w:r>
          </w:p>
        </w:tc>
      </w:tr>
      <w:tr w:rsidR="00F946BB" w:rsidRPr="00975551" w14:paraId="02378F0D" w14:textId="77777777" w:rsidTr="000F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D5CEE6"/>
          </w:tcPr>
          <w:p w14:paraId="38113FAC" w14:textId="26671E4E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Name</w:t>
            </w:r>
          </w:p>
        </w:tc>
        <w:tc>
          <w:tcPr>
            <w:tcW w:w="3353" w:type="dxa"/>
            <w:shd w:val="clear" w:color="auto" w:fill="D5CEE6"/>
          </w:tcPr>
          <w:p w14:paraId="08C47265" w14:textId="6842B356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Indikation</w:t>
            </w:r>
          </w:p>
        </w:tc>
        <w:tc>
          <w:tcPr>
            <w:tcW w:w="3354" w:type="dxa"/>
            <w:shd w:val="clear" w:color="auto" w:fill="D5CEE6"/>
          </w:tcPr>
          <w:p w14:paraId="0E558763" w14:textId="32A39B71" w:rsidR="00F946BB" w:rsidRPr="00975551" w:rsidRDefault="00F946BB" w:rsidP="00137ED5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Dosierung</w:t>
            </w:r>
          </w:p>
        </w:tc>
      </w:tr>
      <w:tr w:rsidR="00F946BB" w:rsidRPr="00975551" w14:paraId="293A3FAD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auto"/>
          </w:tcPr>
          <w:p w14:paraId="5AD1B21E" w14:textId="7777777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39AB1D30" w14:textId="77777777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748B90AD" w14:textId="77777777" w:rsidR="00F946BB" w:rsidRPr="00975551" w:rsidRDefault="00F946BB" w:rsidP="00137ED5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F946BB" w:rsidRPr="00975551" w14:paraId="608686FD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auto"/>
          </w:tcPr>
          <w:p w14:paraId="31989CAB" w14:textId="7777777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46BF249C" w14:textId="77777777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2DEC625E" w14:textId="77777777" w:rsidR="00F946BB" w:rsidRPr="00975551" w:rsidRDefault="00F946BB" w:rsidP="00137ED5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F946BB" w:rsidRPr="00975551" w14:paraId="1E17ACB1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auto"/>
          </w:tcPr>
          <w:p w14:paraId="74F2ADC6" w14:textId="7777777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1D018655" w14:textId="77777777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5E8B3907" w14:textId="77777777" w:rsidR="00F946BB" w:rsidRPr="00975551" w:rsidRDefault="00F946BB" w:rsidP="00137ED5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F946BB" w:rsidRPr="00975551" w14:paraId="37AA1D9D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auto"/>
          </w:tcPr>
          <w:p w14:paraId="19CCDA7D" w14:textId="7777777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62E6B1AB" w14:textId="77777777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473AD92B" w14:textId="77777777" w:rsidR="00F946BB" w:rsidRPr="00975551" w:rsidRDefault="00F946BB" w:rsidP="00137ED5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F946BB" w:rsidRPr="00975551" w14:paraId="7107B65D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auto"/>
          </w:tcPr>
          <w:p w14:paraId="4048486E" w14:textId="7777777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300F6A3F" w14:textId="77777777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5A6BB4E6" w14:textId="77777777" w:rsidR="00F946BB" w:rsidRPr="00975551" w:rsidRDefault="00F946BB" w:rsidP="00137ED5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F946BB" w:rsidRPr="00975551" w14:paraId="2DE4D732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auto"/>
          </w:tcPr>
          <w:p w14:paraId="3C2D9545" w14:textId="7777777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3BC45D72" w14:textId="77777777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7741AF09" w14:textId="77777777" w:rsidR="00F946BB" w:rsidRPr="00975551" w:rsidRDefault="00F946BB" w:rsidP="00137ED5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F946BB" w:rsidRPr="00975551" w14:paraId="2CC6681F" w14:textId="77777777" w:rsidTr="00802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auto"/>
          </w:tcPr>
          <w:p w14:paraId="45B06FA3" w14:textId="77777777" w:rsidR="00F946BB" w:rsidRPr="00975551" w:rsidRDefault="00F946BB" w:rsidP="00137ED5">
            <w:pPr>
              <w:spacing w:beforeLines="50" w:before="120" w:afterLines="50" w:after="12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1CB7A4D9" w14:textId="77777777" w:rsidR="00F946BB" w:rsidRPr="00975551" w:rsidRDefault="00F946BB" w:rsidP="00137ED5">
            <w:pPr>
              <w:tabs>
                <w:tab w:val="left" w:pos="991"/>
              </w:tabs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4C3BCA22" w14:textId="77777777" w:rsidR="00F946BB" w:rsidRPr="00975551" w:rsidRDefault="00F946BB" w:rsidP="00137ED5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</w:tbl>
    <w:p w14:paraId="03740EC0" w14:textId="77777777" w:rsidR="00694E0F" w:rsidRDefault="00694E0F" w:rsidP="00694E0F">
      <w:pPr>
        <w:spacing w:line="276" w:lineRule="auto"/>
        <w:ind w:left="1416" w:hanging="1416"/>
        <w:jc w:val="both"/>
        <w:rPr>
          <w:rFonts w:ascii="Calibri" w:hAnsi="Calibri" w:cs="Calibri"/>
        </w:rPr>
      </w:pPr>
      <w:r w:rsidRPr="005C0D0E">
        <w:rPr>
          <w:rFonts w:asciiTheme="majorHAnsi" w:hAnsiTheme="majorHAnsi" w:cstheme="majorHAnsi"/>
          <w:u w:val="single"/>
        </w:rPr>
        <w:t>Anmerkungen</w:t>
      </w:r>
      <w:r>
        <w:rPr>
          <w:rFonts w:ascii="Calibri" w:hAnsi="Calibri" w:cs="Calibri"/>
          <w:u w:val="single"/>
        </w:rPr>
        <w:t>:</w:t>
      </w:r>
    </w:p>
    <w:p w14:paraId="16669872" w14:textId="77777777" w:rsidR="00694E0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8F305D5" w14:textId="6040885F" w:rsidR="00694E0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6BC89D1" w14:textId="77777777" w:rsidR="00AF6897" w:rsidRDefault="00AF6897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</w:p>
    <w:tbl>
      <w:tblPr>
        <w:tblStyle w:val="EinfacheTabelle1"/>
        <w:tblW w:w="10060" w:type="dxa"/>
        <w:tblLook w:val="04A0" w:firstRow="1" w:lastRow="0" w:firstColumn="1" w:lastColumn="0" w:noHBand="0" w:noVBand="1"/>
      </w:tblPr>
      <w:tblGrid>
        <w:gridCol w:w="2302"/>
        <w:gridCol w:w="812"/>
        <w:gridCol w:w="1276"/>
        <w:gridCol w:w="430"/>
        <w:gridCol w:w="1423"/>
        <w:gridCol w:w="430"/>
        <w:gridCol w:w="1118"/>
        <w:gridCol w:w="430"/>
        <w:gridCol w:w="1839"/>
      </w:tblGrid>
      <w:tr w:rsidR="00874B79" w:rsidRPr="00975551" w14:paraId="2C98225D" w14:textId="77777777" w:rsidTr="00802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  <w:vAlign w:val="center"/>
          </w:tcPr>
          <w:p w14:paraId="659BC568" w14:textId="77777777" w:rsidR="00874B79" w:rsidRPr="00975551" w:rsidRDefault="00874B79" w:rsidP="008535B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lastRenderedPageBreak/>
              <w:t>Abführmittel</w:t>
            </w:r>
          </w:p>
        </w:tc>
        <w:tc>
          <w:tcPr>
            <w:tcW w:w="812" w:type="dxa"/>
            <w:tcBorders>
              <w:right w:val="nil"/>
            </w:tcBorders>
            <w:shd w:val="clear" w:color="auto" w:fill="auto"/>
            <w:vAlign w:val="center"/>
          </w:tcPr>
          <w:p w14:paraId="23F1098A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107B60B" w14:textId="77777777" w:rsidR="00874B79" w:rsidRPr="00975551" w:rsidRDefault="00874B79" w:rsidP="008535BF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nie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FA5B4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1E4BED6" w14:textId="77777777" w:rsidR="00874B79" w:rsidRPr="00975551" w:rsidRDefault="00874B79" w:rsidP="008535BF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manchmal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9E66B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sym w:font="Wingdings" w:char="F0A8"/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2896613" w14:textId="77777777" w:rsidR="00874B79" w:rsidRPr="00975551" w:rsidRDefault="00874B79" w:rsidP="008535BF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häufig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D9A27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sym w:font="Wingdings" w:char="F0A8"/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6AFAD4C" w14:textId="77777777" w:rsidR="00874B79" w:rsidRPr="00975551" w:rsidRDefault="00874B79" w:rsidP="008535BF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täglich</w:t>
            </w:r>
          </w:p>
        </w:tc>
      </w:tr>
      <w:tr w:rsidR="00874B79" w:rsidRPr="00975551" w14:paraId="06E4A6FB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  <w:vAlign w:val="center"/>
          </w:tcPr>
          <w:p w14:paraId="1EF62DD7" w14:textId="6A16E90F" w:rsidR="00874B79" w:rsidRPr="00975551" w:rsidRDefault="00874B79" w:rsidP="008535B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Appetitzügler</w:t>
            </w:r>
          </w:p>
        </w:tc>
        <w:tc>
          <w:tcPr>
            <w:tcW w:w="812" w:type="dxa"/>
            <w:tcBorders>
              <w:right w:val="nil"/>
            </w:tcBorders>
            <w:shd w:val="clear" w:color="auto" w:fill="auto"/>
            <w:vAlign w:val="center"/>
          </w:tcPr>
          <w:p w14:paraId="65494328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6A23C42" w14:textId="77777777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nie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E8AF0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25506A8" w14:textId="77777777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manchmal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ED4355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33CE7BA" w14:textId="77777777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häufig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9287DC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A72F317" w14:textId="77777777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täglich</w:t>
            </w:r>
          </w:p>
        </w:tc>
      </w:tr>
      <w:tr w:rsidR="00874B79" w:rsidRPr="00975551" w14:paraId="23410F08" w14:textId="77777777" w:rsidTr="008022F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  <w:vAlign w:val="center"/>
          </w:tcPr>
          <w:p w14:paraId="69450C58" w14:textId="38983D5A" w:rsidR="00874B79" w:rsidRPr="00975551" w:rsidRDefault="00874B79" w:rsidP="008535B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Beruhigungsmittel</w:t>
            </w:r>
          </w:p>
        </w:tc>
        <w:tc>
          <w:tcPr>
            <w:tcW w:w="812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F76BF4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6F53D44" w14:textId="77777777" w:rsidR="00874B79" w:rsidRPr="00975551" w:rsidRDefault="00874B79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nie</w:t>
            </w:r>
          </w:p>
        </w:tc>
        <w:tc>
          <w:tcPr>
            <w:tcW w:w="43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3C3A6F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69AA145" w14:textId="77777777" w:rsidR="00874B79" w:rsidRPr="00975551" w:rsidRDefault="00874B79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manchmal</w:t>
            </w:r>
          </w:p>
        </w:tc>
        <w:tc>
          <w:tcPr>
            <w:tcW w:w="43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29B1F4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1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B9CA7F9" w14:textId="77777777" w:rsidR="00874B79" w:rsidRPr="00975551" w:rsidRDefault="00874B79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häufig</w:t>
            </w:r>
          </w:p>
        </w:tc>
        <w:tc>
          <w:tcPr>
            <w:tcW w:w="43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E4B620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83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</w:tcMar>
            <w:vAlign w:val="center"/>
          </w:tcPr>
          <w:p w14:paraId="582BCC14" w14:textId="77777777" w:rsidR="00874B79" w:rsidRPr="00975551" w:rsidRDefault="00874B79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täglich</w:t>
            </w:r>
          </w:p>
        </w:tc>
      </w:tr>
      <w:tr w:rsidR="00874B79" w:rsidRPr="00975551" w14:paraId="42377870" w14:textId="77777777" w:rsidTr="0080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  <w:vAlign w:val="center"/>
          </w:tcPr>
          <w:p w14:paraId="1AEF2457" w14:textId="73BD80F4" w:rsidR="00874B79" w:rsidRPr="00975551" w:rsidRDefault="00874B79" w:rsidP="008535B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Schlaftabletten</w:t>
            </w:r>
          </w:p>
        </w:tc>
        <w:tc>
          <w:tcPr>
            <w:tcW w:w="812" w:type="dxa"/>
            <w:tcBorders>
              <w:right w:val="nil"/>
            </w:tcBorders>
            <w:shd w:val="clear" w:color="auto" w:fill="auto"/>
            <w:vAlign w:val="center"/>
          </w:tcPr>
          <w:p w14:paraId="6351E3A9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797C43A" w14:textId="009902FD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nie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FCC3E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45B6B4C" w14:textId="40871BA9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manchmal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0175B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9FCC23D" w14:textId="3CF9458C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häufig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B4A999" w14:textId="77777777" w:rsidR="00874B79" w:rsidRPr="00975551" w:rsidRDefault="00874B79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DDB5422" w14:textId="7D918B9C" w:rsidR="00874B79" w:rsidRPr="00975551" w:rsidRDefault="00874B79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täglich</w:t>
            </w:r>
          </w:p>
        </w:tc>
      </w:tr>
      <w:tr w:rsidR="00283738" w:rsidRPr="00975551" w14:paraId="10114D3B" w14:textId="77777777" w:rsidTr="000F79E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  <w:vAlign w:val="center"/>
          </w:tcPr>
          <w:p w14:paraId="5DB763B5" w14:textId="07491DBC" w:rsidR="00283738" w:rsidRPr="00975551" w:rsidRDefault="00283738" w:rsidP="008535B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Schmerzmittel</w:t>
            </w:r>
          </w:p>
        </w:tc>
        <w:tc>
          <w:tcPr>
            <w:tcW w:w="812" w:type="dxa"/>
            <w:tcBorders>
              <w:right w:val="nil"/>
            </w:tcBorders>
            <w:shd w:val="clear" w:color="auto" w:fill="auto"/>
            <w:vAlign w:val="center"/>
          </w:tcPr>
          <w:p w14:paraId="5F791229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2BA8EF4" w14:textId="77777777" w:rsidR="00283738" w:rsidRPr="00975551" w:rsidRDefault="00283738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nie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AFB3D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2550968" w14:textId="77777777" w:rsidR="00283738" w:rsidRPr="00975551" w:rsidRDefault="00283738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manchmal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6C819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34767CF" w14:textId="77777777" w:rsidR="00283738" w:rsidRPr="00975551" w:rsidRDefault="00283738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häufig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64C70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08F2F2C" w14:textId="77777777" w:rsidR="00283738" w:rsidRPr="00975551" w:rsidRDefault="00283738" w:rsidP="008535BF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täglich</w:t>
            </w:r>
          </w:p>
        </w:tc>
      </w:tr>
      <w:tr w:rsidR="00283738" w:rsidRPr="00975551" w14:paraId="7E1C7B7C" w14:textId="77777777" w:rsidTr="000F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  <w:vAlign w:val="center"/>
          </w:tcPr>
          <w:p w14:paraId="6FC86D02" w14:textId="7E5EFCEA" w:rsidR="00283738" w:rsidRPr="00975551" w:rsidRDefault="00283738" w:rsidP="008535BF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proofErr w:type="spellStart"/>
            <w:r w:rsidRPr="00975551">
              <w:rPr>
                <w:rFonts w:cstheme="minorHAnsi"/>
                <w:b w:val="0"/>
                <w:szCs w:val="20"/>
              </w:rPr>
              <w:t>Antihistaminika</w:t>
            </w:r>
            <w:proofErr w:type="spellEnd"/>
          </w:p>
        </w:tc>
        <w:tc>
          <w:tcPr>
            <w:tcW w:w="812" w:type="dxa"/>
            <w:tcBorders>
              <w:right w:val="nil"/>
            </w:tcBorders>
            <w:shd w:val="clear" w:color="auto" w:fill="auto"/>
            <w:vAlign w:val="center"/>
          </w:tcPr>
          <w:p w14:paraId="770AD810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60FE534" w14:textId="77777777" w:rsidR="00283738" w:rsidRPr="00975551" w:rsidRDefault="00283738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nie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904C9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2996777" w14:textId="77777777" w:rsidR="00283738" w:rsidRPr="00975551" w:rsidRDefault="00283738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manchmal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30EE7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5FFA97A" w14:textId="77777777" w:rsidR="00283738" w:rsidRPr="00975551" w:rsidRDefault="00283738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häufig</w:t>
            </w: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5AD4C" w14:textId="77777777" w:rsidR="00283738" w:rsidRPr="00975551" w:rsidRDefault="00283738" w:rsidP="008535BF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6A61FBE" w14:textId="77777777" w:rsidR="00283738" w:rsidRPr="00975551" w:rsidRDefault="00283738" w:rsidP="008535B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täglich</w:t>
            </w:r>
          </w:p>
        </w:tc>
      </w:tr>
    </w:tbl>
    <w:p w14:paraId="14364AD5" w14:textId="77777777" w:rsidR="00874B79" w:rsidRDefault="00874B79" w:rsidP="007106E4">
      <w:pPr>
        <w:pStyle w:val="Listenabsatz"/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10062"/>
      </w:tblGrid>
      <w:tr w:rsidR="00D844DF" w:rsidRPr="00975551" w14:paraId="539B2791" w14:textId="77777777" w:rsidTr="00283738">
        <w:trPr>
          <w:cantSplit/>
        </w:trPr>
        <w:tc>
          <w:tcPr>
            <w:tcW w:w="5000" w:type="pct"/>
            <w:shd w:val="clear" w:color="auto" w:fill="61A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5C21" w14:textId="6BD43C65" w:rsidR="00D844DF" w:rsidRPr="00975551" w:rsidRDefault="00D844DF" w:rsidP="008535BF">
            <w:pPr>
              <w:spacing w:beforeLines="40" w:before="96" w:afterLines="40" w:after="96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cstheme="minorHAnsi"/>
                <w:color w:val="FFFFFF" w:themeColor="background1"/>
              </w:rPr>
              <w:t>Eigen- / Familien (Kinder, Geschwister, Eltern, Grosseltern, Tanten, Onkel) - Vorgeschichte</w:t>
            </w:r>
          </w:p>
        </w:tc>
      </w:tr>
    </w:tbl>
    <w:p w14:paraId="5F1A2475" w14:textId="3244E49F" w:rsidR="00BE362A" w:rsidRPr="00BE362A" w:rsidRDefault="00BE362A">
      <w:pPr>
        <w:rPr>
          <w:sz w:val="2"/>
          <w:szCs w:val="2"/>
        </w:rPr>
      </w:pPr>
    </w:p>
    <w:tbl>
      <w:tblPr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2403"/>
        <w:gridCol w:w="678"/>
        <w:gridCol w:w="698"/>
        <w:gridCol w:w="277"/>
        <w:gridCol w:w="181"/>
        <w:gridCol w:w="1425"/>
        <w:gridCol w:w="424"/>
        <w:gridCol w:w="1136"/>
        <w:gridCol w:w="852"/>
        <w:gridCol w:w="1978"/>
      </w:tblGrid>
      <w:tr w:rsidR="00B62522" w:rsidRPr="00975551" w14:paraId="04F8F0C5" w14:textId="77777777" w:rsidTr="00283738">
        <w:trPr>
          <w:cantSplit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7B3F3" w14:textId="283046D5" w:rsidR="00B62522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cstheme="minorHAnsi"/>
                <w:sz w:val="2"/>
                <w:szCs w:val="2"/>
              </w:rPr>
              <w:br w:type="page"/>
            </w:r>
            <w:r w:rsidR="00B62522" w:rsidRPr="00975551">
              <w:rPr>
                <w:rFonts w:eastAsia="Times New Roman" w:cstheme="minorHAnsi"/>
                <w:color w:val="FFFFFF" w:themeColor="background1"/>
              </w:rPr>
              <w:t>Krankheit / Organ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F7ED" w14:textId="05158AAB" w:rsidR="00B62522" w:rsidRPr="00975551" w:rsidRDefault="00C54F1B" w:rsidP="00C54F1B">
            <w:pPr>
              <w:spacing w:beforeLines="30" w:before="72" w:afterLines="30" w:after="72"/>
              <w:jc w:val="center"/>
              <w:rPr>
                <w:rFonts w:eastAsia="Times New Roman" w:cstheme="minorHAnsi"/>
                <w:color w:val="FFFFFF" w:themeColor="background1"/>
              </w:rPr>
            </w:pPr>
            <w:r>
              <w:rPr>
                <w:rFonts w:eastAsia="Times New Roman" w:cstheme="minorHAnsi"/>
                <w:color w:val="FFFFFF" w:themeColor="background1"/>
              </w:rPr>
              <w:t>E</w:t>
            </w:r>
            <w:r w:rsidR="00B62522" w:rsidRPr="00975551">
              <w:rPr>
                <w:rFonts w:eastAsia="Times New Roman" w:cstheme="minorHAnsi"/>
                <w:color w:val="FFFFFF" w:themeColor="background1"/>
              </w:rPr>
              <w:t>igene Vorgeschichte</w:t>
            </w: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50FB8" w14:textId="77777777" w:rsidR="00B62522" w:rsidRPr="00975551" w:rsidRDefault="00B62522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eastAsia="Times New Roman" w:cstheme="minorHAnsi"/>
                <w:color w:val="FFFFFF" w:themeColor="background1"/>
              </w:rPr>
              <w:t>Kommt familiär vor</w:t>
            </w:r>
          </w:p>
        </w:tc>
      </w:tr>
      <w:tr w:rsidR="00FC0502" w:rsidRPr="00975551" w14:paraId="7FA7AF58" w14:textId="77777777" w:rsidTr="00283738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3970C2" w14:textId="3F6BC83F" w:rsidR="00FC0502" w:rsidRPr="00975551" w:rsidRDefault="00F822C1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Herzkreislauf</w:t>
            </w:r>
          </w:p>
        </w:tc>
      </w:tr>
      <w:tr w:rsidR="009C458C" w:rsidRPr="00975551" w14:paraId="0F6B972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EC03F" w14:textId="77777777" w:rsidR="00B62522" w:rsidRPr="00975551" w:rsidRDefault="00B62522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Hoher Blutdruck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3436BA" w14:textId="77777777" w:rsidR="00B62522" w:rsidRPr="00975551" w:rsidRDefault="00B62522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2225B3" w14:textId="27097084" w:rsidR="00B62522" w:rsidRPr="00975551" w:rsidRDefault="00B62522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C4156C" w14:textId="77777777" w:rsidR="00B62522" w:rsidRPr="00975551" w:rsidRDefault="00B62522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0D24B0" w14:textId="6A0AD646" w:rsidR="00B62522" w:rsidRPr="00975551" w:rsidRDefault="00B62522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26D806" w14:textId="77777777" w:rsidR="00B62522" w:rsidRPr="00975551" w:rsidRDefault="00B62522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533B4" w14:textId="4DDA83C3" w:rsidR="00B62522" w:rsidRPr="00975551" w:rsidRDefault="00B62522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DD49F8" w14:textId="53EF6D72" w:rsidR="00B62522" w:rsidRPr="00975551" w:rsidRDefault="00B62522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33105" w:rsidRPr="00975551" w14:paraId="14874923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A091A" w14:textId="4EBDF949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Schlaganfall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FBCF3C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4A11C1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97F49B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8F8979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998C0C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E7ED4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46D06" w14:textId="77777777" w:rsidR="00133105" w:rsidRPr="00975551" w:rsidRDefault="00133105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33105" w:rsidRPr="00975551" w14:paraId="410A6F7D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15D4B" w14:textId="07C24559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Herzinfarkt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24DCC9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37035C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8888F6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FB031C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B321E2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7DDB3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710CF2" w14:textId="77777777" w:rsidR="00133105" w:rsidRPr="00975551" w:rsidRDefault="00133105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4D3D26" w:rsidRPr="00975551" w14:paraId="2018D8A3" w14:textId="77777777" w:rsidTr="000F79ED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81FEC" w14:textId="77777777" w:rsidR="004D3D26" w:rsidRPr="00975551" w:rsidRDefault="004D3D26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Thrombose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BDA955" w14:textId="77777777" w:rsidR="004D3D26" w:rsidRPr="00975551" w:rsidRDefault="004D3D26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15DA73" w14:textId="77777777" w:rsidR="004D3D26" w:rsidRPr="00975551" w:rsidRDefault="004D3D26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6A4CF0" w14:textId="77777777" w:rsidR="004D3D26" w:rsidRPr="00975551" w:rsidRDefault="004D3D26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1660E3" w14:textId="77777777" w:rsidR="004D3D26" w:rsidRPr="00975551" w:rsidRDefault="004D3D26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8FCC2B" w14:textId="77777777" w:rsidR="004D3D26" w:rsidRPr="00975551" w:rsidRDefault="004D3D26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85016" w14:textId="77777777" w:rsidR="004D3D26" w:rsidRPr="00975551" w:rsidRDefault="004D3D26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4513E4" w14:textId="77777777" w:rsidR="004D3D26" w:rsidRPr="00975551" w:rsidRDefault="004D3D26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4090BB3F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56FA9" w14:textId="77777777" w:rsidR="005C0D0E" w:rsidRPr="00975551" w:rsidRDefault="005C0D0E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Lungenembolie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5973A5" w14:textId="77777777" w:rsidR="005C0D0E" w:rsidRPr="00975551" w:rsidRDefault="005C0D0E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B66532" w14:textId="77777777" w:rsidR="005C0D0E" w:rsidRPr="00975551" w:rsidRDefault="005C0D0E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50A59" w14:textId="77777777" w:rsidR="005C0D0E" w:rsidRPr="00975551" w:rsidRDefault="005C0D0E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7AFAB6" w14:textId="77777777" w:rsidR="005C0D0E" w:rsidRPr="00975551" w:rsidRDefault="005C0D0E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F0CDB1" w14:textId="77777777" w:rsidR="005C0D0E" w:rsidRPr="00975551" w:rsidRDefault="005C0D0E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FD445" w14:textId="77777777" w:rsidR="005C0D0E" w:rsidRPr="00975551" w:rsidRDefault="005C0D0E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4F3427" w14:textId="77777777" w:rsidR="005C0D0E" w:rsidRPr="00975551" w:rsidRDefault="005C0D0E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33105" w:rsidRPr="00975551" w14:paraId="3B82A09D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238E8" w14:textId="2F1EB25E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Krampfadern (</w:t>
            </w:r>
            <w:proofErr w:type="spellStart"/>
            <w:r w:rsidRPr="00975551">
              <w:rPr>
                <w:rFonts w:eastAsia="Times New Roman" w:cstheme="minorHAnsi"/>
              </w:rPr>
              <w:t>Varikosis</w:t>
            </w:r>
            <w:proofErr w:type="spellEnd"/>
            <w:r w:rsidRPr="00975551">
              <w:rPr>
                <w:rFonts w:eastAsia="Times New Roman" w:cstheme="minorHAnsi"/>
              </w:rPr>
              <w:t>)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DE7A9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4D24E6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8D519C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80C781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728730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928C9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5E7385" w14:textId="77777777" w:rsidR="00133105" w:rsidRPr="00975551" w:rsidRDefault="00133105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33105" w:rsidRPr="00975551" w14:paraId="50EDAA6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87AFB" w14:textId="11FF8ACE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Asthma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92A56F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E15A48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15685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710868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5C3A54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65301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1B0077" w14:textId="77777777" w:rsidR="00133105" w:rsidRPr="00975551" w:rsidRDefault="00133105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33105" w:rsidRPr="00975551" w14:paraId="55AF2DAF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68DBC" w14:textId="5356DD50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Schlafapnoe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F83AB7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F15B05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3D8ECE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9C5352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354C7F" w14:textId="77777777" w:rsidR="00133105" w:rsidRPr="00975551" w:rsidRDefault="00133105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4B0ED" w14:textId="77777777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C459A1" w14:textId="77777777" w:rsidR="00133105" w:rsidRPr="00975551" w:rsidRDefault="00133105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33105" w:rsidRPr="00975551" w14:paraId="6F319F25" w14:textId="77777777" w:rsidTr="00283738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1597F" w14:textId="09D4A068" w:rsidR="00133105" w:rsidRPr="00975551" w:rsidRDefault="00133105" w:rsidP="00AF6897">
            <w:pPr>
              <w:spacing w:beforeLines="50" w:before="120" w:afterLines="50" w:after="120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Sonstiges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A391" w14:textId="2AE3FC9E" w:rsidR="00133105" w:rsidRPr="00975551" w:rsidRDefault="00133105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BDA47" w14:textId="02EF217A" w:rsidR="00133105" w:rsidRPr="00975551" w:rsidRDefault="00133105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FC0502" w:rsidRPr="00975551" w14:paraId="78720F9C" w14:textId="77777777" w:rsidTr="00283738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5D0ABE" w14:textId="25D5405B" w:rsidR="00FC0502" w:rsidRPr="00975551" w:rsidRDefault="00B467B6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Bauchorgane</w:t>
            </w:r>
          </w:p>
        </w:tc>
      </w:tr>
      <w:tr w:rsidR="009C458C" w:rsidRPr="00975551" w14:paraId="261FA5B6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5999A" w14:textId="1B084395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Leber und Galle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22AFBD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BCDD2C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7DB009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D714F2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4B734A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29C98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E74B2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39804CA9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C44457" w14:textId="6ED2C9F2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Magen-Darmtrakt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7E8C35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D5957B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D493C8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36427C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A17F4B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D1777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9A2B69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184772A0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86CCF" w14:textId="17A8E60F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Nieren-/Harnleiter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733CC1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EEA61B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674C87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EF8E0A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28FBEA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4F12A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B491BA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5A70E563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FB0F5" w14:textId="5EFBB7E4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Urininkontinenz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C46C17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7373F6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349AC0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21B7A6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8F5DE7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257D7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C07C65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0D438902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802F7" w14:textId="01BD0C64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Stuhlinkontinenz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469061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1D9A20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AEA300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B02E10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E3E756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ED20A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3CB6F4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35776AC1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3BDA0" w14:textId="24C54B00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Blähungen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8E5C26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71DA0D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C6D9B2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9A6B9C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1F39E2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C5064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A4FC7F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1E6B050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DBCE5" w14:textId="2629511F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Reflux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346BCA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1812F9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9CDE8F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12D06B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D262C1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33D55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F4E111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56EFA" w:rsidRPr="00975551" w14:paraId="4C9869F1" w14:textId="77777777" w:rsidTr="00F421B6">
        <w:trPr>
          <w:cantSplit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D764C" w14:textId="77777777" w:rsidR="00156EFA" w:rsidRPr="00975551" w:rsidRDefault="00156EFA" w:rsidP="00F421B6">
            <w:pPr>
              <w:spacing w:beforeLines="30" w:before="72" w:afterLines="30" w:after="72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cstheme="minorHAnsi"/>
                <w:sz w:val="2"/>
                <w:szCs w:val="2"/>
              </w:rPr>
              <w:lastRenderedPageBreak/>
              <w:br w:type="page"/>
            </w:r>
            <w:r w:rsidRPr="00975551">
              <w:rPr>
                <w:rFonts w:eastAsia="Times New Roman" w:cstheme="minorHAnsi"/>
                <w:color w:val="FFFFFF" w:themeColor="background1"/>
              </w:rPr>
              <w:t>Krankheit / Organ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D36" w14:textId="77777777" w:rsidR="00156EFA" w:rsidRPr="00975551" w:rsidRDefault="00156EFA" w:rsidP="00F421B6">
            <w:pPr>
              <w:spacing w:beforeLines="30" w:before="72" w:afterLines="30" w:after="72"/>
              <w:jc w:val="center"/>
              <w:rPr>
                <w:rFonts w:eastAsia="Times New Roman" w:cstheme="minorHAnsi"/>
                <w:color w:val="FFFFFF" w:themeColor="background1"/>
              </w:rPr>
            </w:pPr>
            <w:r>
              <w:rPr>
                <w:rFonts w:eastAsia="Times New Roman" w:cstheme="minorHAnsi"/>
                <w:color w:val="FFFFFF" w:themeColor="background1"/>
              </w:rPr>
              <w:t>E</w:t>
            </w:r>
            <w:r w:rsidRPr="00975551">
              <w:rPr>
                <w:rFonts w:eastAsia="Times New Roman" w:cstheme="minorHAnsi"/>
                <w:color w:val="FFFFFF" w:themeColor="background1"/>
              </w:rPr>
              <w:t>igene Vorgeschichte</w:t>
            </w: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7B505" w14:textId="77777777" w:rsidR="00156EFA" w:rsidRPr="00975551" w:rsidRDefault="00156EFA" w:rsidP="00F421B6">
            <w:pPr>
              <w:spacing w:beforeLines="30" w:before="72" w:afterLines="30" w:after="72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eastAsia="Times New Roman" w:cstheme="minorHAnsi"/>
                <w:color w:val="FFFFFF" w:themeColor="background1"/>
              </w:rPr>
              <w:t>Kommt familiär vor</w:t>
            </w:r>
          </w:p>
        </w:tc>
      </w:tr>
      <w:tr w:rsidR="009C458C" w:rsidRPr="00975551" w14:paraId="18993969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63F5D" w14:textId="00194526" w:rsidR="009C458C" w:rsidRPr="00975551" w:rsidRDefault="00C54F1B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Verstopfung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499F97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7C1E4C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A33D87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7C1772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9C3B1F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4CB6A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4C48FF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1DD026BB" w14:textId="77777777" w:rsidTr="00283738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9A12CD" w14:textId="63EE7F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Stoffwechsel / veränderte Laborwerte</w:t>
            </w:r>
          </w:p>
        </w:tc>
      </w:tr>
      <w:tr w:rsidR="009C458C" w:rsidRPr="00975551" w14:paraId="31EE3E46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9E69E" w14:textId="1E5BE0A6" w:rsidR="009C458C" w:rsidRPr="00975551" w:rsidRDefault="00CF7913" w:rsidP="00CF7913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Diabetes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712A12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67B2E1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46405F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20663C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FEF0F2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E7C5B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A5A66C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67654699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899AF" w14:textId="0097D069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Schilddrüse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4CC723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80473B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398125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1C32B2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D1B0BA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5B625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D99CE7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12358E0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CC4B6" w14:textId="1141ED1B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Blutarmut / Anämie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936125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0298EB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B125FE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B6B12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177DAA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C9A5A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FA665C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79E6435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C82E5" w14:textId="57AB86AA" w:rsidR="009C458C" w:rsidRPr="00975551" w:rsidRDefault="003214C0" w:rsidP="002B1F13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 xml:space="preserve">Blutfette / </w:t>
            </w:r>
            <w:r w:rsidR="002B1F13">
              <w:rPr>
                <w:rFonts w:eastAsia="Times New Roman" w:cstheme="minorHAnsi"/>
              </w:rPr>
              <w:t>Cholesterin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964E53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47BCC4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217349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508751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64196C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02CC2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31F73A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417E148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53F07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Leber und Galle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1FD36C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FEB4F2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70722A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D8B5AF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BEE14E" w14:textId="77777777" w:rsidR="009C458C" w:rsidRPr="00975551" w:rsidRDefault="009C458C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621EF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E0BB4B" w14:textId="77777777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9C458C" w:rsidRPr="00975551" w14:paraId="7CA81E61" w14:textId="77777777" w:rsidTr="00283738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98D38" w14:textId="77777777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Sonstiges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99880" w14:textId="27BDE208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3E8B" w14:textId="5A3B15BD" w:rsidR="009C458C" w:rsidRPr="00975551" w:rsidRDefault="009C458C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9C458C" w:rsidRPr="00975551" w14:paraId="681BF081" w14:textId="77777777" w:rsidTr="00283738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A25ECE" w14:textId="5EA80B86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Haut und Haare</w:t>
            </w:r>
          </w:p>
        </w:tc>
      </w:tr>
      <w:tr w:rsidR="008E2DA6" w:rsidRPr="00975551" w14:paraId="08C15D02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1B708" w14:textId="662E80E2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Zunahme Körper</w:t>
            </w:r>
            <w:r w:rsidR="00D8046E">
              <w:rPr>
                <w:rFonts w:eastAsia="Times New Roman" w:cstheme="minorHAnsi"/>
              </w:rPr>
              <w:t>-</w:t>
            </w:r>
            <w:r w:rsidRPr="00975551">
              <w:rPr>
                <w:rFonts w:eastAsia="Times New Roman" w:cstheme="minorHAnsi"/>
              </w:rPr>
              <w:t xml:space="preserve"> und</w:t>
            </w:r>
            <w:r w:rsidRPr="00975551">
              <w:rPr>
                <w:rFonts w:eastAsia="Times New Roman" w:cstheme="minorHAnsi"/>
              </w:rPr>
              <w:br/>
              <w:t>Gesichtsbehaarung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477A68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2FD315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C1844E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FD563E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E23AF3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C5F7B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E7F57C" w14:textId="77777777" w:rsidR="003214C0" w:rsidRPr="00975551" w:rsidRDefault="003214C0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3E6269C1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05F68" w14:textId="4383B29F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Haarausfall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C8E98E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B4BF16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1361F1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A1482C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5A8FDD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DB687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601715" w14:textId="77777777" w:rsidR="003214C0" w:rsidRPr="00975551" w:rsidRDefault="003214C0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2C15F97F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78B37" w14:textId="7F2471FC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Akne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84B40C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FBD598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3E32FD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36E237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910456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04576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55A132" w14:textId="77777777" w:rsidR="003214C0" w:rsidRPr="00975551" w:rsidRDefault="003214C0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1E9F5AB3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0E642" w14:textId="467A54EC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 xml:space="preserve">Schuppenflechte </w:t>
            </w:r>
            <w:r w:rsidR="00D8046E">
              <w:rPr>
                <w:rFonts w:eastAsia="Times New Roman" w:cstheme="minorHAnsi"/>
              </w:rPr>
              <w:br/>
            </w:r>
            <w:r w:rsidRPr="00975551">
              <w:rPr>
                <w:rFonts w:eastAsia="Times New Roman" w:cstheme="minorHAnsi"/>
              </w:rPr>
              <w:t>(Psoriasis)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4E363C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8387D8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FF4077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58C449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6F010F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85C70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4F132C" w14:textId="77777777" w:rsidR="003214C0" w:rsidRPr="00975551" w:rsidRDefault="003214C0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74FE8B90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42FEE" w14:textId="6D3BFC2C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Neurodermitis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9F8ACA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9C2C3E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5A1D97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2E063E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B250F1" w14:textId="77777777" w:rsidR="003214C0" w:rsidRPr="00975551" w:rsidRDefault="003214C0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7EDEA" w14:textId="77777777" w:rsidR="003214C0" w:rsidRPr="00975551" w:rsidRDefault="003214C0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CF04F8" w14:textId="77777777" w:rsidR="003214C0" w:rsidRPr="00975551" w:rsidRDefault="003214C0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BE362A" w:rsidRPr="00975551" w14:paraId="35B7EF84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990CC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Sonstiges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7D5E9" w14:textId="615576A2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17B3" w14:textId="28AF1F6E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8E2DA6" w:rsidRPr="00975551" w14:paraId="42C62DE9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E7CE0" w14:textId="08FE16EE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Muskelerkrankung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695FD7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8E7301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DEB42B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B2C869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F4879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C2C1D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452C6D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BE362A" w:rsidRPr="00975551" w14:paraId="529E8FB7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FCC9C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Sonstiges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3FE6" w14:textId="23F0D45E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1452" w14:textId="5C2C20BD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8E2DA6" w:rsidRPr="00975551" w14:paraId="66619016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D6808" w14:textId="631026CF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Krebs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4CBC3F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DE7F5A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85798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D52907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93BDF8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B76D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E88C78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A196C" w:rsidRPr="00975551" w14:paraId="628146FA" w14:textId="77777777" w:rsidTr="008A196C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A9808" w14:textId="42FF8D8F" w:rsidR="008A196C" w:rsidRPr="00975551" w:rsidRDefault="008A196C" w:rsidP="00F421B6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Betroffenes Organ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3982" w14:textId="567902C8" w:rsidR="008A196C" w:rsidRPr="00975551" w:rsidRDefault="008A196C" w:rsidP="00F421B6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85F874" w14:textId="2D80653D" w:rsidR="008A196C" w:rsidRPr="00975551" w:rsidRDefault="008A196C" w:rsidP="00F421B6">
            <w:pPr>
              <w:spacing w:beforeLines="30" w:before="72" w:afterLines="30" w:after="72"/>
              <w:rPr>
                <w:rFonts w:eastAsia="Times New Roman" w:cstheme="minorHAnsi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97E3D" w14:textId="1D7BB2A0" w:rsidR="008A196C" w:rsidRPr="00975551" w:rsidRDefault="008A196C" w:rsidP="00F421B6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8CCCFE" w14:textId="5DAEFF0E" w:rsidR="008A196C" w:rsidRPr="00975551" w:rsidRDefault="008A196C" w:rsidP="00F421B6">
            <w:pPr>
              <w:spacing w:beforeLines="30" w:before="72" w:afterLines="30" w:after="72"/>
              <w:rPr>
                <w:rFonts w:eastAsia="Times New Roman" w:cstheme="minorHAnsi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1013C1" w14:textId="3BE8328D" w:rsidR="008A196C" w:rsidRPr="00975551" w:rsidRDefault="008A196C" w:rsidP="002B1F13">
            <w:pPr>
              <w:spacing w:beforeLines="30" w:before="72" w:afterLines="30" w:after="72"/>
              <w:rPr>
                <w:rFonts w:eastAsia="Times New Roman" w:cstheme="minorHAnsi"/>
              </w:rPr>
            </w:pP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3D92DD" w14:textId="3486C768" w:rsidR="008A196C" w:rsidRPr="00975551" w:rsidRDefault="008A196C" w:rsidP="00D95789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Jahr</w:t>
            </w:r>
          </w:p>
        </w:tc>
        <w:tc>
          <w:tcPr>
            <w:tcW w:w="9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2A7EF" w14:textId="3523D8B6" w:rsidR="008A196C" w:rsidRPr="00975551" w:rsidRDefault="008A196C" w:rsidP="00F421B6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8A196C" w:rsidRPr="00975551" w14:paraId="6BC8B6E0" w14:textId="77777777" w:rsidTr="00D95789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A4D6B" w14:textId="7C63BFE5" w:rsidR="008A196C" w:rsidRPr="00975551" w:rsidRDefault="008A196C" w:rsidP="00F421B6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Betroffenes Organ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0718" w14:textId="524FD84D" w:rsidR="008A196C" w:rsidRPr="00975551" w:rsidRDefault="008A196C" w:rsidP="00F421B6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81FC0F" w14:textId="5FF2B3CD" w:rsidR="008A196C" w:rsidRPr="00975551" w:rsidRDefault="008A196C" w:rsidP="00F421B6">
            <w:pPr>
              <w:spacing w:beforeLines="30" w:before="72" w:afterLines="30" w:after="72"/>
              <w:rPr>
                <w:rFonts w:eastAsia="Times New Roman" w:cstheme="minorHAnsi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FAB34" w14:textId="1F5A22B8" w:rsidR="008A196C" w:rsidRPr="00975551" w:rsidRDefault="008A196C" w:rsidP="00F421B6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47EF7E" w14:textId="323466D7" w:rsidR="008A196C" w:rsidRPr="00975551" w:rsidRDefault="008A196C" w:rsidP="00F421B6">
            <w:pPr>
              <w:spacing w:beforeLines="30" w:before="72" w:afterLines="30" w:after="72"/>
              <w:rPr>
                <w:rFonts w:eastAsia="Times New Roman" w:cstheme="minorHAnsi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D7B9B7" w14:textId="0287C3EA" w:rsidR="008A196C" w:rsidRPr="00975551" w:rsidRDefault="008A196C" w:rsidP="002B1F13">
            <w:pPr>
              <w:spacing w:beforeLines="30" w:before="72" w:afterLines="30" w:after="72"/>
              <w:rPr>
                <w:rFonts w:eastAsia="Times New Roman" w:cstheme="minorHAnsi"/>
              </w:rPr>
            </w:pP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E92A9C" w14:textId="5B48FD06" w:rsidR="008A196C" w:rsidRPr="00975551" w:rsidRDefault="008A196C" w:rsidP="008A196C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Jahr</w:t>
            </w:r>
          </w:p>
        </w:tc>
        <w:tc>
          <w:tcPr>
            <w:tcW w:w="9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C86B5" w14:textId="081760CC" w:rsidR="008A196C" w:rsidRPr="00975551" w:rsidRDefault="008A196C" w:rsidP="00F421B6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9C458C" w:rsidRPr="00975551" w14:paraId="69DEE0AB" w14:textId="77777777" w:rsidTr="00283738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E33E6E" w14:textId="6CDD4128" w:rsidR="009C458C" w:rsidRPr="00975551" w:rsidRDefault="009C458C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Nerven und Gedächtnis</w:t>
            </w:r>
          </w:p>
        </w:tc>
      </w:tr>
      <w:tr w:rsidR="008E2DA6" w:rsidRPr="00975551" w14:paraId="2092D603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9A7612" w14:textId="397976D8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Schwindel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B06FC5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BCD399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0E784F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2A65EA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94751D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D885D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4545C7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20CF6124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261B4" w14:textId="5B76CFA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Epilepsie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9B1806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F56BA8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2FDED3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8439D6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ABCA3E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A7DF9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3F7DF0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5369A00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25297" w14:textId="4B371FF6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Kopfschmerzen/Migräne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5770AE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8A8692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597431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CB5DE2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DD7805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25E9D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047E2E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156EFA" w:rsidRPr="00975551" w14:paraId="3D95167C" w14:textId="77777777" w:rsidTr="00F421B6">
        <w:trPr>
          <w:cantSplit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8E757" w14:textId="77777777" w:rsidR="00156EFA" w:rsidRPr="00975551" w:rsidRDefault="00156EFA" w:rsidP="00F421B6">
            <w:pPr>
              <w:spacing w:beforeLines="30" w:before="72" w:afterLines="30" w:after="72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cstheme="minorHAnsi"/>
                <w:sz w:val="2"/>
                <w:szCs w:val="2"/>
              </w:rPr>
              <w:lastRenderedPageBreak/>
              <w:br w:type="page"/>
            </w:r>
            <w:r w:rsidRPr="00975551">
              <w:rPr>
                <w:rFonts w:eastAsia="Times New Roman" w:cstheme="minorHAnsi"/>
                <w:color w:val="FFFFFF" w:themeColor="background1"/>
              </w:rPr>
              <w:t>Krankheit / Organ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DC14" w14:textId="77777777" w:rsidR="00156EFA" w:rsidRPr="00975551" w:rsidRDefault="00156EFA" w:rsidP="00F421B6">
            <w:pPr>
              <w:spacing w:beforeLines="30" w:before="72" w:afterLines="30" w:after="72"/>
              <w:jc w:val="center"/>
              <w:rPr>
                <w:rFonts w:eastAsia="Times New Roman" w:cstheme="minorHAnsi"/>
                <w:color w:val="FFFFFF" w:themeColor="background1"/>
              </w:rPr>
            </w:pPr>
            <w:r>
              <w:rPr>
                <w:rFonts w:eastAsia="Times New Roman" w:cstheme="minorHAnsi"/>
                <w:color w:val="FFFFFF" w:themeColor="background1"/>
              </w:rPr>
              <w:t>E</w:t>
            </w:r>
            <w:r w:rsidRPr="00975551">
              <w:rPr>
                <w:rFonts w:eastAsia="Times New Roman" w:cstheme="minorHAnsi"/>
                <w:color w:val="FFFFFF" w:themeColor="background1"/>
              </w:rPr>
              <w:t>igene Vorgeschichte</w:t>
            </w: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77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AE58C" w14:textId="77777777" w:rsidR="00156EFA" w:rsidRPr="00975551" w:rsidRDefault="00156EFA" w:rsidP="00F421B6">
            <w:pPr>
              <w:spacing w:beforeLines="30" w:before="72" w:afterLines="30" w:after="72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eastAsia="Times New Roman" w:cstheme="minorHAnsi"/>
                <w:color w:val="FFFFFF" w:themeColor="background1"/>
              </w:rPr>
              <w:t>Kommt familiär vor</w:t>
            </w:r>
          </w:p>
        </w:tc>
      </w:tr>
      <w:tr w:rsidR="008E2DA6" w:rsidRPr="00975551" w14:paraId="180CAE3F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C8847" w14:textId="72336EED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Schlafstörungen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D4CD80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DCB32B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D25011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564EAD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152D06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D016A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C2F3B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2ABCDACE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F0BFB" w14:textId="20782D0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Depression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CB3E93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2C758E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68E7F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B563AC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BD868B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F39CB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B8FC89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5BACFE0B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C5710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Psychose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84D20A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7A7936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88F392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F5088C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55BAE6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FF3CD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68EF31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045B06A0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229B4" w14:textId="2E634F91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Essstörungen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169D8E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A72F26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8811F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0E6491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34F482" w14:textId="77777777" w:rsidR="00BE362A" w:rsidRPr="00975551" w:rsidRDefault="00BE362A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4CCEE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86BF06" w14:textId="77777777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BE362A" w:rsidRPr="00975551" w14:paraId="50792AE5" w14:textId="77777777" w:rsidTr="00283738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98AB8E" w14:textId="77777777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Sonstiges</w:t>
            </w:r>
          </w:p>
        </w:tc>
        <w:tc>
          <w:tcPr>
            <w:tcW w:w="822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FA24DB" w14:textId="3DF9A106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6496DD" w14:textId="21FB50A4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FC63B1" w14:textId="4F3D827D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895B1D" w14:textId="076D7EA2" w:rsidR="00BE362A" w:rsidRPr="00975551" w:rsidRDefault="00BE362A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BE362A" w:rsidRPr="00975551" w14:paraId="7668AA0C" w14:textId="77777777" w:rsidTr="00283738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6F7858" w14:textId="21583949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Rheumatologie</w:t>
            </w:r>
          </w:p>
        </w:tc>
      </w:tr>
      <w:tr w:rsidR="008E2DA6" w:rsidRPr="00975551" w14:paraId="24DFFD9C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C3B30" w14:textId="6CB6FD0B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Rheumatoide Arthritis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876287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DB9075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41DA48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5FC6B6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5703B2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57365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98B837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2B0FE154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D05BC" w14:textId="11BFA7F9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Arthrose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C19FB0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180B18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6E4E44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BD698A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8676A5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29BE4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A34EBA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54122075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181D4" w14:textId="671BC6AC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Osteoporose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9E9C12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D65AB3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6237AD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FEDFF5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E29A5D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8ABE5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F715F4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3CECF8EB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2B9F8" w14:textId="6DF46163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Fibromyalgie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753D6F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C272BC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B884F7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D1DC83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054CD4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1468A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DC210E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0D2117" w:rsidRPr="00975551" w14:paraId="4533D652" w14:textId="77777777" w:rsidTr="00283738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47A21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Sonstiges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545928" w14:textId="606BFAC0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49C4" w14:textId="20D682FD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  <w:tr w:rsidR="00BE362A" w:rsidRPr="00975551" w14:paraId="7115E715" w14:textId="77777777" w:rsidTr="00283738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AE7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1D3C4" w14:textId="6433E2DC" w:rsidR="00BE362A" w:rsidRPr="00975551" w:rsidRDefault="00BE362A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Infektionen</w:t>
            </w:r>
          </w:p>
        </w:tc>
      </w:tr>
      <w:tr w:rsidR="008E2DA6" w:rsidRPr="00975551" w14:paraId="664ADDE1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33506" w14:textId="05751514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Häufige Erkältungen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36031D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226ADF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6A9FE3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84AE1D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18890B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E4429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99B894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6FF8BA97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24584" w14:textId="080A04C0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COVID-19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91A981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207775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9382D2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0E786C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2EA1AC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D268A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BC5AEA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181A042D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F8D1" w14:textId="0A8EC9AA" w:rsidR="000D2117" w:rsidRPr="00975551" w:rsidRDefault="00D95789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Gürtelrose </w:t>
            </w:r>
            <w:r>
              <w:rPr>
                <w:rFonts w:eastAsia="Times New Roman" w:cstheme="minorHAnsi"/>
              </w:rPr>
              <w:br/>
              <w:t>(</w:t>
            </w:r>
            <w:r w:rsidR="000D2117" w:rsidRPr="00975551">
              <w:rPr>
                <w:rFonts w:eastAsia="Times New Roman" w:cstheme="minorHAnsi"/>
              </w:rPr>
              <w:t xml:space="preserve">Herpes </w:t>
            </w:r>
            <w:r w:rsidR="00BD7341">
              <w:rPr>
                <w:rFonts w:eastAsia="Times New Roman" w:cstheme="minorHAnsi"/>
              </w:rPr>
              <w:t>Z</w:t>
            </w:r>
            <w:r w:rsidR="000D2117" w:rsidRPr="00975551">
              <w:rPr>
                <w:rFonts w:eastAsia="Times New Roman" w:cstheme="minorHAnsi"/>
              </w:rPr>
              <w:t>oster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DB3F31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142FC3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793A6F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C3920F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C72C35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7B02A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2E1CF7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75A13F4F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8F7FE" w14:textId="712C66B5" w:rsidR="000D2117" w:rsidRPr="00975551" w:rsidRDefault="00D95789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Herpes</w:t>
            </w:r>
            <w:bookmarkStart w:id="0" w:name="_GoBack"/>
            <w:bookmarkEnd w:id="0"/>
            <w:r w:rsidR="00DA713B">
              <w:rPr>
                <w:rFonts w:eastAsia="Times New Roman" w:cstheme="minorHAnsi"/>
              </w:rPr>
              <w:t>(</w:t>
            </w:r>
            <w:proofErr w:type="gramEnd"/>
            <w:r w:rsidR="00DA713B">
              <w:rPr>
                <w:rFonts w:eastAsia="Times New Roman" w:cstheme="minorHAnsi"/>
              </w:rPr>
              <w:t xml:space="preserve">HSV) </w:t>
            </w:r>
            <w:r w:rsidR="000D2117" w:rsidRPr="00975551">
              <w:rPr>
                <w:rFonts w:eastAsia="Times New Roman" w:cstheme="minorHAnsi"/>
              </w:rPr>
              <w:t>oral/genital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EB31F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AAA306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CF345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4D92F5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0B8244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14C90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32EC55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17BB0F27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FECDB" w14:textId="4314D26A" w:rsidR="000D2117" w:rsidRPr="00975551" w:rsidRDefault="00843CD3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Epstein-Barr-Virus (</w:t>
            </w:r>
            <w:r w:rsidR="000D2117" w:rsidRPr="00975551">
              <w:rPr>
                <w:rFonts w:eastAsia="Times New Roman" w:cstheme="minorHAnsi"/>
              </w:rPr>
              <w:t>EBV</w:t>
            </w:r>
            <w:r w:rsidRPr="00975551">
              <w:rPr>
                <w:rFonts w:eastAsia="Times New Roman" w:cstheme="minorHAnsi"/>
              </w:rPr>
              <w:t>)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8E5B68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559A6B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11DB75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1CD026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A27EE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AC567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C3E87F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5D984B14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73713" w14:textId="40AE71D1" w:rsidR="000D2117" w:rsidRPr="00975551" w:rsidRDefault="00843CD3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spellStart"/>
            <w:r w:rsidRPr="00975551">
              <w:rPr>
                <w:rFonts w:eastAsia="Times New Roman" w:cstheme="minorHAnsi"/>
              </w:rPr>
              <w:t>Zytomegalievirus</w:t>
            </w:r>
            <w:proofErr w:type="spellEnd"/>
            <w:r w:rsidRPr="00975551">
              <w:rPr>
                <w:rFonts w:eastAsia="Times New Roman" w:cstheme="minorHAnsi"/>
              </w:rPr>
              <w:t xml:space="preserve"> (</w:t>
            </w:r>
            <w:r w:rsidR="000D2117" w:rsidRPr="00975551">
              <w:rPr>
                <w:rFonts w:eastAsia="Times New Roman" w:cstheme="minorHAnsi"/>
              </w:rPr>
              <w:t>CMV</w:t>
            </w:r>
            <w:r w:rsidRPr="00975551">
              <w:rPr>
                <w:rFonts w:eastAsia="Times New Roman" w:cstheme="minorHAnsi"/>
              </w:rPr>
              <w:t>)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38D1B5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D1E59F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62C892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B571A4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D569EF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DC900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24A9F1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45918A58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7D313" w14:textId="098F7CBA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HIV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C94EE1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E3D273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0D4EE8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98FEE9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780862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68C57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A2BF4B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8E2DA6" w:rsidRPr="00975551" w14:paraId="51A0F8D0" w14:textId="77777777" w:rsidTr="008E2DA6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11806" w14:textId="21B130FA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Hepatitis B/C</w:t>
            </w:r>
          </w:p>
        </w:tc>
        <w:tc>
          <w:tcPr>
            <w:tcW w:w="3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236D4D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3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251BFC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Nein</w:t>
            </w:r>
          </w:p>
        </w:tc>
        <w:tc>
          <w:tcPr>
            <w:tcW w:w="22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AF5370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20AEB4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Ja, im Moment</w:t>
            </w:r>
          </w:p>
        </w:tc>
        <w:tc>
          <w:tcPr>
            <w:tcW w:w="2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DB0004" w14:textId="77777777" w:rsidR="000D2117" w:rsidRPr="00975551" w:rsidRDefault="000D2117" w:rsidP="008535BF">
            <w:pPr>
              <w:spacing w:beforeLines="30" w:before="72" w:afterLines="30" w:after="72"/>
              <w:jc w:val="right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C5E04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proofErr w:type="gramStart"/>
            <w:r w:rsidRPr="00975551">
              <w:rPr>
                <w:rFonts w:eastAsia="Times New Roman" w:cstheme="minorHAnsi"/>
              </w:rPr>
              <w:t>Ja,  früher</w:t>
            </w:r>
            <w:proofErr w:type="gramEnd"/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F7AA6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  <w:r w:rsidRPr="00975551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0D2117" w:rsidRPr="00975551" w14:paraId="6598220A" w14:textId="77777777" w:rsidTr="00283738">
        <w:trPr>
          <w:cantSplit/>
          <w:tblHeader/>
        </w:trPr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5D4664" w14:textId="77777777" w:rsidR="000D2117" w:rsidRPr="00975551" w:rsidRDefault="000D2117" w:rsidP="008535BF">
            <w:pPr>
              <w:spacing w:beforeLines="30" w:before="72" w:afterLines="30" w:after="72"/>
              <w:rPr>
                <w:rFonts w:eastAsia="Times New Roman" w:cstheme="minorHAnsi"/>
              </w:rPr>
            </w:pPr>
            <w:r w:rsidRPr="00975551">
              <w:rPr>
                <w:rFonts w:eastAsia="Times New Roman" w:cstheme="minorHAnsi"/>
              </w:rPr>
              <w:t>Sonstiges</w:t>
            </w:r>
          </w:p>
        </w:tc>
        <w:tc>
          <w:tcPr>
            <w:tcW w:w="2397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221A0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D2E9" w14:textId="77777777" w:rsidR="000D2117" w:rsidRPr="00975551" w:rsidRDefault="000D2117" w:rsidP="008535BF">
            <w:pPr>
              <w:spacing w:beforeLines="30" w:before="72" w:afterLines="30" w:after="72"/>
              <w:jc w:val="center"/>
              <w:rPr>
                <w:rFonts w:eastAsia="Times New Roman" w:cstheme="minorHAnsi"/>
              </w:rPr>
            </w:pPr>
          </w:p>
        </w:tc>
      </w:tr>
    </w:tbl>
    <w:p w14:paraId="5C994CDA" w14:textId="77777777" w:rsidR="00694E0F" w:rsidRDefault="00694E0F" w:rsidP="00694E0F">
      <w:pPr>
        <w:spacing w:line="276" w:lineRule="auto"/>
        <w:ind w:left="1416" w:hanging="1416"/>
        <w:jc w:val="both"/>
        <w:rPr>
          <w:rFonts w:ascii="Calibri" w:hAnsi="Calibri" w:cs="Calibri"/>
        </w:rPr>
      </w:pPr>
      <w:r w:rsidRPr="005C0D0E">
        <w:rPr>
          <w:rFonts w:asciiTheme="majorHAnsi" w:hAnsiTheme="majorHAnsi" w:cstheme="majorHAnsi"/>
          <w:u w:val="single"/>
        </w:rPr>
        <w:t>Anmerkungen</w:t>
      </w:r>
      <w:r>
        <w:rPr>
          <w:rFonts w:ascii="Calibri" w:hAnsi="Calibri" w:cs="Calibri"/>
          <w:u w:val="single"/>
        </w:rPr>
        <w:t>:</w:t>
      </w:r>
    </w:p>
    <w:p w14:paraId="002641B5" w14:textId="77777777" w:rsidR="00694E0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6B36F8E" w14:textId="77777777" w:rsidR="00694E0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1F254F0" w14:textId="77777777" w:rsidR="00FC0502" w:rsidRDefault="00FC0502" w:rsidP="00FC0502">
      <w:pPr>
        <w:spacing w:line="276" w:lineRule="auto"/>
        <w:jc w:val="both"/>
        <w:rPr>
          <w:rFonts w:ascii="Calibri" w:hAnsi="Calibri" w:cs="Calibri"/>
          <w:b/>
        </w:rPr>
      </w:pPr>
    </w:p>
    <w:p w14:paraId="1CDBB06C" w14:textId="77777777" w:rsidR="00156EFA" w:rsidRDefault="00156EFA">
      <w:r>
        <w:br w:type="page"/>
      </w:r>
    </w:p>
    <w:tbl>
      <w:tblPr>
        <w:tblStyle w:val="Tabellenraster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9072"/>
      </w:tblGrid>
      <w:tr w:rsidR="000D2117" w:rsidRPr="00975551" w14:paraId="3B2A6B59" w14:textId="77777777" w:rsidTr="008E2DA6">
        <w:tc>
          <w:tcPr>
            <w:tcW w:w="10060" w:type="dxa"/>
            <w:gridSpan w:val="2"/>
            <w:shd w:val="clear" w:color="auto" w:fill="61A1D7"/>
          </w:tcPr>
          <w:p w14:paraId="561D3FEE" w14:textId="3255B3B3" w:rsidR="000D2117" w:rsidRPr="00975551" w:rsidRDefault="000D2117" w:rsidP="003275B6">
            <w:pPr>
              <w:spacing w:beforeLines="40" w:before="96" w:afterLines="40" w:after="96"/>
              <w:rPr>
                <w:rFonts w:cstheme="minorHAnsi"/>
                <w:color w:val="FFFFFF" w:themeColor="background1"/>
              </w:rPr>
            </w:pPr>
            <w:r w:rsidRPr="00975551">
              <w:rPr>
                <w:rFonts w:eastAsia="Times New Roman" w:cstheme="minorHAnsi"/>
                <w:color w:val="FFFFFF" w:themeColor="background1"/>
              </w:rPr>
              <w:lastRenderedPageBreak/>
              <w:t>Operationen</w:t>
            </w:r>
          </w:p>
        </w:tc>
      </w:tr>
      <w:tr w:rsidR="00E41C1B" w:rsidRPr="00975551" w14:paraId="1B29AF5B" w14:textId="77777777" w:rsidTr="008E2DA6">
        <w:tc>
          <w:tcPr>
            <w:tcW w:w="988" w:type="dxa"/>
            <w:shd w:val="clear" w:color="auto" w:fill="00A77E"/>
            <w:hideMark/>
          </w:tcPr>
          <w:p w14:paraId="155A07C1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eastAsia="Times New Roman" w:cstheme="minorHAnsi"/>
                <w:color w:val="FFFFFF" w:themeColor="background1"/>
              </w:rPr>
              <w:t>Jahr</w:t>
            </w:r>
          </w:p>
        </w:tc>
        <w:tc>
          <w:tcPr>
            <w:tcW w:w="9072" w:type="dxa"/>
            <w:shd w:val="clear" w:color="auto" w:fill="00A77E"/>
            <w:hideMark/>
          </w:tcPr>
          <w:p w14:paraId="39E82D96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  <w:color w:val="FFFFFF" w:themeColor="background1"/>
              </w:rPr>
            </w:pPr>
            <w:r w:rsidRPr="00975551">
              <w:rPr>
                <w:rFonts w:eastAsia="Times New Roman" w:cstheme="minorHAnsi"/>
                <w:color w:val="FFFFFF" w:themeColor="background1"/>
              </w:rPr>
              <w:t>Operation</w:t>
            </w:r>
          </w:p>
        </w:tc>
      </w:tr>
      <w:tr w:rsidR="00FC0502" w:rsidRPr="00975551" w14:paraId="1F837BBD" w14:textId="77777777" w:rsidTr="008E2DA6">
        <w:tc>
          <w:tcPr>
            <w:tcW w:w="988" w:type="dxa"/>
          </w:tcPr>
          <w:p w14:paraId="29390410" w14:textId="76E46C5A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  <w:tc>
          <w:tcPr>
            <w:tcW w:w="9072" w:type="dxa"/>
          </w:tcPr>
          <w:p w14:paraId="0B5D90AA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</w:tr>
      <w:tr w:rsidR="00FC0502" w:rsidRPr="00975551" w14:paraId="741349B7" w14:textId="77777777" w:rsidTr="008E2DA6">
        <w:tc>
          <w:tcPr>
            <w:tcW w:w="988" w:type="dxa"/>
          </w:tcPr>
          <w:p w14:paraId="122EBB0F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  <w:tc>
          <w:tcPr>
            <w:tcW w:w="9072" w:type="dxa"/>
          </w:tcPr>
          <w:p w14:paraId="25CAE72C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</w:tr>
      <w:tr w:rsidR="00FC0502" w:rsidRPr="00975551" w14:paraId="57FADFE3" w14:textId="77777777" w:rsidTr="008E2DA6">
        <w:tc>
          <w:tcPr>
            <w:tcW w:w="988" w:type="dxa"/>
          </w:tcPr>
          <w:p w14:paraId="22FFDD4E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  <w:tc>
          <w:tcPr>
            <w:tcW w:w="9072" w:type="dxa"/>
          </w:tcPr>
          <w:p w14:paraId="4CD9BB7F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</w:tr>
      <w:tr w:rsidR="00FC0502" w:rsidRPr="00975551" w14:paraId="07B6F8D6" w14:textId="77777777" w:rsidTr="008E2DA6">
        <w:tc>
          <w:tcPr>
            <w:tcW w:w="988" w:type="dxa"/>
          </w:tcPr>
          <w:p w14:paraId="4E6BDEC1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  <w:tc>
          <w:tcPr>
            <w:tcW w:w="9072" w:type="dxa"/>
          </w:tcPr>
          <w:p w14:paraId="1B4D8368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</w:tr>
      <w:tr w:rsidR="00FC0502" w:rsidRPr="00975551" w14:paraId="041FEF67" w14:textId="77777777" w:rsidTr="008E2DA6">
        <w:tc>
          <w:tcPr>
            <w:tcW w:w="988" w:type="dxa"/>
          </w:tcPr>
          <w:p w14:paraId="1174EB3C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  <w:tc>
          <w:tcPr>
            <w:tcW w:w="9072" w:type="dxa"/>
          </w:tcPr>
          <w:p w14:paraId="4D7106D5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</w:tr>
      <w:tr w:rsidR="00FC0502" w:rsidRPr="00975551" w14:paraId="4FC4C15A" w14:textId="77777777" w:rsidTr="008E2DA6">
        <w:tc>
          <w:tcPr>
            <w:tcW w:w="988" w:type="dxa"/>
          </w:tcPr>
          <w:p w14:paraId="582FE39C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  <w:tc>
          <w:tcPr>
            <w:tcW w:w="9072" w:type="dxa"/>
          </w:tcPr>
          <w:p w14:paraId="403BC36B" w14:textId="77777777" w:rsidR="00FC0502" w:rsidRPr="00975551" w:rsidRDefault="00FC0502" w:rsidP="003275B6">
            <w:pPr>
              <w:spacing w:beforeLines="40" w:before="96" w:afterLines="40" w:after="96"/>
              <w:rPr>
                <w:rFonts w:eastAsia="Times New Roman" w:cstheme="minorHAnsi"/>
              </w:rPr>
            </w:pPr>
          </w:p>
        </w:tc>
      </w:tr>
    </w:tbl>
    <w:p w14:paraId="1870D7F3" w14:textId="77777777" w:rsidR="00A24868" w:rsidRPr="005C0D0E" w:rsidRDefault="00A24868" w:rsidP="00A24868">
      <w:pPr>
        <w:spacing w:line="276" w:lineRule="auto"/>
        <w:ind w:left="1416" w:hanging="1416"/>
        <w:jc w:val="both"/>
        <w:rPr>
          <w:rFonts w:asciiTheme="majorHAnsi" w:hAnsiTheme="majorHAnsi" w:cstheme="majorHAnsi"/>
        </w:rPr>
      </w:pPr>
      <w:r w:rsidRPr="005C0D0E">
        <w:rPr>
          <w:rFonts w:asciiTheme="majorHAnsi" w:hAnsiTheme="majorHAnsi" w:cstheme="majorHAnsi"/>
          <w:u w:val="single"/>
        </w:rPr>
        <w:t>Anmerkungen:</w:t>
      </w:r>
    </w:p>
    <w:p w14:paraId="3C1937A1" w14:textId="77777777" w:rsidR="00A24868" w:rsidRPr="003275B6" w:rsidRDefault="00A24868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Theme="majorHAnsi" w:hAnsiTheme="majorHAnsi" w:cstheme="majorHAnsi"/>
        </w:rPr>
      </w:pPr>
      <w:r w:rsidRPr="003275B6">
        <w:rPr>
          <w:rFonts w:asciiTheme="majorHAnsi" w:hAnsiTheme="majorHAnsi" w:cstheme="majorHAnsi"/>
        </w:rPr>
        <w:tab/>
      </w:r>
    </w:p>
    <w:p w14:paraId="2E77F7BA" w14:textId="77777777" w:rsidR="00A24868" w:rsidRPr="003275B6" w:rsidRDefault="00A24868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Theme="majorHAnsi" w:hAnsiTheme="majorHAnsi" w:cstheme="majorHAnsi"/>
        </w:rPr>
      </w:pPr>
      <w:r w:rsidRPr="003275B6">
        <w:rPr>
          <w:rFonts w:asciiTheme="majorHAnsi" w:hAnsiTheme="majorHAnsi" w:cstheme="majorHAnsi"/>
        </w:rPr>
        <w:tab/>
      </w:r>
    </w:p>
    <w:p w14:paraId="31A36F09" w14:textId="2AC33361" w:rsidR="00283738" w:rsidRPr="003275B6" w:rsidRDefault="00283738">
      <w:pPr>
        <w:rPr>
          <w:rFonts w:asciiTheme="majorHAnsi" w:hAnsiTheme="majorHAnsi" w:cstheme="majorHAnsi"/>
        </w:rPr>
      </w:pPr>
    </w:p>
    <w:tbl>
      <w:tblPr>
        <w:tblStyle w:val="Tabellenraster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1"/>
        <w:gridCol w:w="426"/>
        <w:gridCol w:w="708"/>
        <w:gridCol w:w="851"/>
        <w:gridCol w:w="425"/>
        <w:gridCol w:w="638"/>
        <w:gridCol w:w="395"/>
        <w:gridCol w:w="813"/>
        <w:gridCol w:w="710"/>
        <w:gridCol w:w="1133"/>
      </w:tblGrid>
      <w:tr w:rsidR="00843CD3" w:rsidRPr="00975551" w14:paraId="3546A1C5" w14:textId="77777777" w:rsidTr="008E2DA6">
        <w:tc>
          <w:tcPr>
            <w:tcW w:w="10060" w:type="dxa"/>
            <w:gridSpan w:val="10"/>
            <w:shd w:val="clear" w:color="auto" w:fill="61A1D7"/>
            <w:hideMark/>
          </w:tcPr>
          <w:p w14:paraId="73C3B012" w14:textId="4437F449" w:rsidR="00843CD3" w:rsidRPr="00975551" w:rsidRDefault="00843CD3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  <w:color w:val="FFFFFF" w:themeColor="background1"/>
              </w:rPr>
              <w:t>Frauensachen</w:t>
            </w:r>
          </w:p>
        </w:tc>
      </w:tr>
      <w:tr w:rsidR="00843CD3" w:rsidRPr="00975551" w14:paraId="270543A4" w14:textId="77777777" w:rsidTr="00C63A09">
        <w:tc>
          <w:tcPr>
            <w:tcW w:w="3964" w:type="dxa"/>
          </w:tcPr>
          <w:p w14:paraId="58A4F937" w14:textId="3F8C1049" w:rsidR="00843CD3" w:rsidRPr="00975551" w:rsidRDefault="00843CD3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Erste Periode im Leben (Menarche) (Alter)</w:t>
            </w:r>
          </w:p>
        </w:tc>
        <w:tc>
          <w:tcPr>
            <w:tcW w:w="6096" w:type="dxa"/>
            <w:gridSpan w:val="9"/>
          </w:tcPr>
          <w:p w14:paraId="41AD0E2A" w14:textId="77777777" w:rsidR="00843CD3" w:rsidRPr="00975551" w:rsidRDefault="00843CD3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843CD3" w:rsidRPr="00975551" w14:paraId="00C7BA26" w14:textId="77777777" w:rsidTr="00D8339D">
        <w:tc>
          <w:tcPr>
            <w:tcW w:w="3964" w:type="dxa"/>
          </w:tcPr>
          <w:p w14:paraId="4F66C479" w14:textId="517BDC93" w:rsidR="00843CD3" w:rsidRPr="00975551" w:rsidRDefault="00843CD3" w:rsidP="003275B6">
            <w:pPr>
              <w:spacing w:beforeLines="40" w:before="96" w:afterLines="40" w:after="96"/>
              <w:jc w:val="both"/>
              <w:rPr>
                <w:rStyle w:val="Kommentarzeichen"/>
                <w:rFonts w:cstheme="minorHAnsi"/>
              </w:rPr>
            </w:pPr>
            <w:r w:rsidRPr="00975551">
              <w:rPr>
                <w:rFonts w:cstheme="minorHAnsi"/>
              </w:rPr>
              <w:t>Datum der letzten Periode</w:t>
            </w:r>
          </w:p>
        </w:tc>
        <w:tc>
          <w:tcPr>
            <w:tcW w:w="6096" w:type="dxa"/>
            <w:gridSpan w:val="9"/>
            <w:tcBorders>
              <w:bottom w:val="single" w:sz="4" w:space="0" w:color="BFBFBF" w:themeColor="background1" w:themeShade="BF"/>
            </w:tcBorders>
          </w:tcPr>
          <w:p w14:paraId="348C2DD9" w14:textId="77777777" w:rsidR="00843CD3" w:rsidRPr="00975551" w:rsidRDefault="00843CD3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C63A09" w:rsidRPr="00975551" w14:paraId="2F543E0E" w14:textId="77777777" w:rsidTr="000171DE">
        <w:tc>
          <w:tcPr>
            <w:tcW w:w="3964" w:type="dxa"/>
          </w:tcPr>
          <w:p w14:paraId="325D6B2D" w14:textId="09E3F0B8" w:rsidR="00C63A09" w:rsidRPr="00975551" w:rsidRDefault="00C63A09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Geschlechtsverkehr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  <w:right w:val="nil"/>
            </w:tcBorders>
          </w:tcPr>
          <w:p w14:paraId="02C80701" w14:textId="3FEDBA54" w:rsidR="00C63A09" w:rsidRPr="00975551" w:rsidRDefault="00D8339D" w:rsidP="003275B6">
            <w:pPr>
              <w:spacing w:beforeLines="40" w:before="96" w:afterLines="40" w:after="96"/>
              <w:jc w:val="right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</w:tcMar>
          </w:tcPr>
          <w:p w14:paraId="690D0E81" w14:textId="09F3F5DD" w:rsidR="00C63A09" w:rsidRPr="00975551" w:rsidRDefault="00C63A09" w:rsidP="003275B6">
            <w:pPr>
              <w:spacing w:beforeLines="40" w:before="96" w:afterLines="40" w:after="96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regelmässig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62EE02D" w14:textId="430B09E2" w:rsidR="00C63A09" w:rsidRPr="00975551" w:rsidRDefault="00D8339D" w:rsidP="003275B6">
            <w:pPr>
              <w:spacing w:beforeLines="40" w:before="96" w:afterLines="40" w:after="96"/>
              <w:jc w:val="right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</w:tcMar>
          </w:tcPr>
          <w:p w14:paraId="34F25A95" w14:textId="031C70B0" w:rsidR="00C63A09" w:rsidRPr="00975551" w:rsidRDefault="00C63A09" w:rsidP="003275B6">
            <w:pPr>
              <w:spacing w:beforeLines="40" w:before="96" w:afterLines="40" w:after="96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unregelmässig</w:t>
            </w:r>
          </w:p>
        </w:tc>
        <w:tc>
          <w:tcPr>
            <w:tcW w:w="7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3FA137E" w14:textId="1C9EF079" w:rsidR="00C63A09" w:rsidRPr="00975551" w:rsidRDefault="00D8339D" w:rsidP="003275B6">
            <w:pPr>
              <w:spacing w:beforeLines="40" w:before="96" w:afterLines="40" w:after="96"/>
              <w:jc w:val="right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</w:tcBorders>
            <w:tcMar>
              <w:left w:w="0" w:type="dxa"/>
            </w:tcMar>
          </w:tcPr>
          <w:p w14:paraId="44E564AE" w14:textId="0FFA45B0" w:rsidR="00C63A09" w:rsidRPr="00975551" w:rsidRDefault="00C63A09" w:rsidP="003275B6">
            <w:pPr>
              <w:spacing w:beforeLines="40" w:before="96" w:afterLines="40" w:after="96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kein</w:t>
            </w:r>
          </w:p>
        </w:tc>
      </w:tr>
      <w:tr w:rsidR="000171DE" w:rsidRPr="00975551" w14:paraId="5C7F2AC4" w14:textId="77777777" w:rsidTr="000171DE">
        <w:tc>
          <w:tcPr>
            <w:tcW w:w="3964" w:type="dxa"/>
          </w:tcPr>
          <w:p w14:paraId="02E9AADB" w14:textId="0E09671F" w:rsidR="000171DE" w:rsidRPr="00975551" w:rsidRDefault="000171DE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Schmerzen beim Geschlechtsverkehr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26365AB5" w14:textId="613317A8" w:rsidR="000171DE" w:rsidRPr="00975551" w:rsidRDefault="000171DE" w:rsidP="003275B6">
            <w:pPr>
              <w:spacing w:beforeLines="40" w:before="96" w:afterLines="40" w:after="96"/>
              <w:jc w:val="right"/>
              <w:rPr>
                <w:rFonts w:cstheme="minorHAnsi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914" w:type="dxa"/>
            <w:gridSpan w:val="3"/>
            <w:tcBorders>
              <w:left w:val="nil"/>
              <w:right w:val="nil"/>
            </w:tcBorders>
          </w:tcPr>
          <w:p w14:paraId="0E429D6F" w14:textId="3C04E5F0" w:rsidR="000171DE" w:rsidRPr="00975551" w:rsidRDefault="000171DE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  <w:szCs w:val="20"/>
              </w:rPr>
              <w:t>ja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C9E7056" w14:textId="5227F515" w:rsidR="000171DE" w:rsidRPr="00975551" w:rsidRDefault="000171DE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658" w:type="dxa"/>
            <w:gridSpan w:val="3"/>
            <w:tcBorders>
              <w:left w:val="nil"/>
            </w:tcBorders>
          </w:tcPr>
          <w:p w14:paraId="594C3AF8" w14:textId="2AAD4848" w:rsidR="000171DE" w:rsidRPr="00975551" w:rsidRDefault="000171DE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  <w:szCs w:val="20"/>
              </w:rPr>
              <w:t>nein</w:t>
            </w:r>
          </w:p>
        </w:tc>
      </w:tr>
    </w:tbl>
    <w:p w14:paraId="58E852A2" w14:textId="77777777" w:rsidR="00283738" w:rsidRPr="003275B6" w:rsidRDefault="00283738" w:rsidP="00843CD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Style w:val="EinfacheTabelle1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851"/>
        <w:gridCol w:w="425"/>
        <w:gridCol w:w="1134"/>
        <w:gridCol w:w="425"/>
        <w:gridCol w:w="992"/>
        <w:gridCol w:w="426"/>
        <w:gridCol w:w="2268"/>
        <w:gridCol w:w="425"/>
        <w:gridCol w:w="1276"/>
      </w:tblGrid>
      <w:tr w:rsidR="00663104" w:rsidRPr="00975551" w14:paraId="511C8C9A" w14:textId="77777777" w:rsidTr="00694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1"/>
            <w:shd w:val="clear" w:color="auto" w:fill="D5CEE6"/>
            <w:vAlign w:val="center"/>
          </w:tcPr>
          <w:p w14:paraId="004779E9" w14:textId="066103D5" w:rsidR="00663104" w:rsidRPr="00975551" w:rsidRDefault="00663104" w:rsidP="003275B6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Schwangerschaften</w:t>
            </w:r>
          </w:p>
        </w:tc>
      </w:tr>
      <w:tr w:rsidR="008022F7" w:rsidRPr="00975551" w14:paraId="20B5845F" w14:textId="69230ABA" w:rsidTr="0069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1D1DE"/>
            <w:vAlign w:val="center"/>
          </w:tcPr>
          <w:p w14:paraId="6C36A02C" w14:textId="565FB9C8" w:rsidR="008022F7" w:rsidRPr="00975551" w:rsidRDefault="008022F7" w:rsidP="003275B6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  <w:r w:rsidRPr="00975551">
              <w:rPr>
                <w:rFonts w:cstheme="minorHAnsi"/>
                <w:b w:val="0"/>
                <w:szCs w:val="20"/>
              </w:rPr>
              <w:t>Jahr</w:t>
            </w:r>
          </w:p>
        </w:tc>
        <w:tc>
          <w:tcPr>
            <w:tcW w:w="8789" w:type="dxa"/>
            <w:gridSpan w:val="10"/>
            <w:shd w:val="clear" w:color="auto" w:fill="F1D1DE"/>
            <w:vAlign w:val="center"/>
          </w:tcPr>
          <w:p w14:paraId="005F7A5C" w14:textId="08E4F780" w:rsidR="008022F7" w:rsidRPr="005F7AE0" w:rsidRDefault="0047786C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Bitte alles </w:t>
            </w:r>
            <w:proofErr w:type="gramStart"/>
            <w:r>
              <w:rPr>
                <w:rFonts w:cstheme="minorHAnsi"/>
                <w:szCs w:val="20"/>
              </w:rPr>
              <w:t>zutreffende</w:t>
            </w:r>
            <w:proofErr w:type="gramEnd"/>
            <w:r>
              <w:rPr>
                <w:rFonts w:cstheme="minorHAnsi"/>
                <w:szCs w:val="20"/>
              </w:rPr>
              <w:t xml:space="preserve"> ankreuzen</w:t>
            </w:r>
          </w:p>
        </w:tc>
      </w:tr>
      <w:tr w:rsidR="008022F7" w:rsidRPr="00975551" w14:paraId="29BEAA91" w14:textId="77777777" w:rsidTr="0028373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400F0B12" w14:textId="77777777" w:rsidR="008022F7" w:rsidRPr="00975551" w:rsidRDefault="008022F7" w:rsidP="003275B6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1C287C65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838F3C6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CDEE7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93013F0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Fehlgeburt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79DE16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249F485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Abbruch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655F9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18D327C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Künstliche Befruchtung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60D6A7A5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25EA54A9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Mehrlinge</w:t>
            </w:r>
          </w:p>
        </w:tc>
      </w:tr>
      <w:tr w:rsidR="008022F7" w:rsidRPr="00975551" w14:paraId="6BC15474" w14:textId="77777777" w:rsidTr="002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0B1D7236" w14:textId="77777777" w:rsidR="008022F7" w:rsidRPr="00975551" w:rsidRDefault="008022F7" w:rsidP="003275B6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03B34AC0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0476605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17F1F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6168FAC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Fehlgeburt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270EF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F03442F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Abbruch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BA43A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5B82728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Künstliche Befruchtung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54C2D417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514F56CA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Mehrlinge</w:t>
            </w:r>
          </w:p>
        </w:tc>
      </w:tr>
      <w:tr w:rsidR="008022F7" w:rsidRPr="00975551" w14:paraId="45C93D79" w14:textId="77777777" w:rsidTr="0028373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34B8DEE2" w14:textId="77777777" w:rsidR="008022F7" w:rsidRPr="00975551" w:rsidRDefault="008022F7" w:rsidP="003275B6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34B5267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BA50C23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F88EF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5C51A27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Fehlgeburt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94880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EAF1392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Abbruch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E7CF0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E5BE62C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Künstliche Befruchtung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699D770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16EAB909" w14:textId="77777777" w:rsidR="008022F7" w:rsidRPr="00975551" w:rsidRDefault="008022F7" w:rsidP="003275B6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Mehrlinge</w:t>
            </w:r>
          </w:p>
        </w:tc>
      </w:tr>
      <w:tr w:rsidR="008022F7" w:rsidRPr="00975551" w14:paraId="44413D16" w14:textId="69E5C767" w:rsidTr="002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4498DE3A" w14:textId="77777777" w:rsidR="008022F7" w:rsidRPr="00975551" w:rsidRDefault="008022F7" w:rsidP="003275B6">
            <w:pPr>
              <w:spacing w:beforeLines="40" w:before="96" w:afterLines="40" w:after="96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7922260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C3D8567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33BA06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E7470E3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Fehlgeburt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BA635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3C40EC1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Abbruch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76D13D" w14:textId="77777777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045E3CE" w14:textId="77777777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  <w:r w:rsidRPr="00975551">
              <w:rPr>
                <w:rFonts w:cstheme="minorHAnsi"/>
                <w:szCs w:val="20"/>
              </w:rPr>
              <w:t>Künstliche Befruchtung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571BC28" w14:textId="375B132F" w:rsidR="008022F7" w:rsidRPr="00975551" w:rsidRDefault="008022F7" w:rsidP="003275B6">
            <w:pPr>
              <w:spacing w:beforeLines="40" w:before="96" w:afterLines="40" w:after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2F1FAC29" w14:textId="5DDC218C" w:rsidR="008022F7" w:rsidRPr="00975551" w:rsidRDefault="008022F7" w:rsidP="003275B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75551">
              <w:rPr>
                <w:rFonts w:cstheme="minorHAnsi"/>
                <w:szCs w:val="20"/>
              </w:rPr>
              <w:t>Mehrlinge</w:t>
            </w:r>
          </w:p>
        </w:tc>
      </w:tr>
    </w:tbl>
    <w:p w14:paraId="48B022BE" w14:textId="77777777" w:rsidR="00694E0F" w:rsidRDefault="00694E0F" w:rsidP="00694E0F">
      <w:pPr>
        <w:spacing w:line="276" w:lineRule="auto"/>
        <w:ind w:left="1416" w:hanging="1416"/>
        <w:jc w:val="both"/>
        <w:rPr>
          <w:rFonts w:ascii="Calibri" w:hAnsi="Calibri" w:cs="Calibri"/>
        </w:rPr>
      </w:pPr>
      <w:r w:rsidRPr="005C0D0E">
        <w:rPr>
          <w:rFonts w:asciiTheme="majorHAnsi" w:hAnsiTheme="majorHAnsi" w:cstheme="majorHAnsi"/>
          <w:u w:val="single"/>
        </w:rPr>
        <w:t>Anmerkungen</w:t>
      </w:r>
      <w:r>
        <w:rPr>
          <w:rFonts w:ascii="Calibri" w:hAnsi="Calibri" w:cs="Calibri"/>
          <w:u w:val="single"/>
        </w:rPr>
        <w:t>:</w:t>
      </w:r>
    </w:p>
    <w:p w14:paraId="2831BE06" w14:textId="77777777" w:rsidR="00694E0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753AE58" w14:textId="77777777" w:rsidR="00694E0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81C0A8D" w14:textId="77777777" w:rsidR="00FC0502" w:rsidRPr="003275B6" w:rsidRDefault="00FC0502" w:rsidP="00FC0502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3268"/>
      </w:tblGrid>
      <w:tr w:rsidR="00A24868" w:rsidRPr="00975551" w14:paraId="3E174037" w14:textId="77777777" w:rsidTr="00694E0F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</w:tcPr>
          <w:p w14:paraId="436613ED" w14:textId="356B0622" w:rsidR="00A24868" w:rsidRPr="00975551" w:rsidRDefault="00A24868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Schwangerschaftsverhütung (Kontrazeption)</w:t>
            </w:r>
          </w:p>
        </w:tc>
      </w:tr>
      <w:tr w:rsidR="00FC0502" w:rsidRPr="00975551" w14:paraId="3C6EA954" w14:textId="77777777" w:rsidTr="00694E0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DE"/>
            <w:hideMark/>
          </w:tcPr>
          <w:p w14:paraId="0135FAE3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Typ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DE"/>
            <w:hideMark/>
          </w:tcPr>
          <w:p w14:paraId="0EE68CDE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jetzt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DE"/>
            <w:hideMark/>
          </w:tcPr>
          <w:p w14:paraId="3DB6CF2E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früher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DE"/>
            <w:hideMark/>
          </w:tcPr>
          <w:p w14:paraId="2936F556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Verträglichkeit</w:t>
            </w:r>
          </w:p>
        </w:tc>
      </w:tr>
      <w:tr w:rsidR="00FC0502" w:rsidRPr="00975551" w14:paraId="541BD53B" w14:textId="77777777" w:rsidTr="00694E0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11F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8A5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1D9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7B5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347AA1E7" w14:textId="77777777" w:rsidTr="00694E0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767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4A2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901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026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54320EEC" w14:textId="77777777" w:rsidTr="00694E0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B6D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CA3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377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570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48C61DB7" w14:textId="77777777" w:rsidTr="00694E0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748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CF1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D7A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670" w14:textId="77777777" w:rsidR="00FC0502" w:rsidRPr="00975551" w:rsidRDefault="00FC0502" w:rsidP="003275B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</w:tbl>
    <w:p w14:paraId="23928947" w14:textId="77777777" w:rsidR="00694E0F" w:rsidRDefault="00694E0F" w:rsidP="00694E0F">
      <w:pPr>
        <w:spacing w:line="276" w:lineRule="auto"/>
        <w:ind w:left="1416" w:hanging="1416"/>
        <w:jc w:val="both"/>
        <w:rPr>
          <w:rFonts w:ascii="Calibri" w:hAnsi="Calibri" w:cs="Calibri"/>
        </w:rPr>
      </w:pPr>
      <w:r w:rsidRPr="005C0D0E">
        <w:rPr>
          <w:rFonts w:asciiTheme="majorHAnsi" w:hAnsiTheme="majorHAnsi" w:cstheme="majorHAnsi"/>
          <w:u w:val="single"/>
        </w:rPr>
        <w:t>Anmerkungen</w:t>
      </w:r>
      <w:r>
        <w:rPr>
          <w:rFonts w:ascii="Calibri" w:hAnsi="Calibri" w:cs="Calibri"/>
          <w:u w:val="single"/>
        </w:rPr>
        <w:t>:</w:t>
      </w:r>
    </w:p>
    <w:p w14:paraId="47A92E54" w14:textId="77777777" w:rsidR="00694E0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ellenraster"/>
        <w:tblW w:w="5807" w:type="dxa"/>
        <w:tblLook w:val="04A0" w:firstRow="1" w:lastRow="0" w:firstColumn="1" w:lastColumn="0" w:noHBand="0" w:noVBand="1"/>
      </w:tblPr>
      <w:tblGrid>
        <w:gridCol w:w="5807"/>
      </w:tblGrid>
      <w:tr w:rsidR="00B467B6" w14:paraId="58CE15B7" w14:textId="77777777" w:rsidTr="00B467B6">
        <w:tc>
          <w:tcPr>
            <w:tcW w:w="5807" w:type="dxa"/>
            <w:shd w:val="clear" w:color="auto" w:fill="9883BC"/>
          </w:tcPr>
          <w:p w14:paraId="607DF03F" w14:textId="69704BF5" w:rsidR="00B467B6" w:rsidRDefault="00B467B6" w:rsidP="003275B6">
            <w:pPr>
              <w:spacing w:beforeLines="40" w:before="96" w:afterLines="40" w:after="96"/>
              <w:jc w:val="both"/>
              <w:rPr>
                <w:rFonts w:ascii="Calibri" w:hAnsi="Calibri" w:cs="Calibri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lastRenderedPageBreak/>
              <w:t>Teil 2</w:t>
            </w:r>
          </w:p>
        </w:tc>
      </w:tr>
    </w:tbl>
    <w:p w14:paraId="6835AF47" w14:textId="78971375" w:rsidR="00FC0502" w:rsidRDefault="00FC0502" w:rsidP="00FC050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Den folgenden Abschnitt gehen wir gemeinsam bei Ihrer Konsultation durch. D</w:t>
      </w:r>
      <w:r w:rsidR="0047786C">
        <w:rPr>
          <w:rFonts w:ascii="Calibri" w:hAnsi="Calibri" w:cs="Calibri"/>
        </w:rPr>
        <w:t>ies</w:t>
      </w:r>
      <w:r>
        <w:rPr>
          <w:rFonts w:ascii="Calibri" w:hAnsi="Calibri" w:cs="Calibri"/>
        </w:rPr>
        <w:t xml:space="preserve">en können Sie jetzt freilassen. </w:t>
      </w:r>
    </w:p>
    <w:p w14:paraId="12A6B03C" w14:textId="77777777" w:rsidR="00C433FC" w:rsidRDefault="00C433FC" w:rsidP="00C433FC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C433FC" w:rsidRPr="001051DA" w14:paraId="30989A63" w14:textId="77777777" w:rsidTr="00C54F1B">
        <w:tc>
          <w:tcPr>
            <w:tcW w:w="10052" w:type="dxa"/>
            <w:shd w:val="clear" w:color="auto" w:fill="61A1D7"/>
          </w:tcPr>
          <w:p w14:paraId="1FC3AB8A" w14:textId="6D455953" w:rsidR="00C433FC" w:rsidRPr="001051DA" w:rsidRDefault="00C433FC" w:rsidP="00C54F1B">
            <w:pPr>
              <w:spacing w:line="276" w:lineRule="auto"/>
              <w:jc w:val="both"/>
              <w:rPr>
                <w:rFonts w:cstheme="minorHAnsi"/>
                <w:color w:val="FFFFFF" w:themeColor="background1"/>
                <w:u w:val="single"/>
              </w:rPr>
            </w:pPr>
            <w:r w:rsidRPr="001051DA">
              <w:rPr>
                <w:rFonts w:cstheme="minorHAnsi"/>
                <w:color w:val="FFFFFF" w:themeColor="background1"/>
              </w:rPr>
              <w:t>Reproduktives Stadium (STRAW+10)</w:t>
            </w:r>
          </w:p>
        </w:tc>
      </w:tr>
    </w:tbl>
    <w:p w14:paraId="787D3B84" w14:textId="79CAF471" w:rsidR="00FC0502" w:rsidRPr="00975551" w:rsidRDefault="00FC0502" w:rsidP="00FC0502">
      <w:pPr>
        <w:spacing w:line="276" w:lineRule="auto"/>
        <w:jc w:val="both"/>
        <w:rPr>
          <w:rFonts w:asciiTheme="majorHAnsi" w:hAnsiTheme="majorHAnsi" w:cstheme="majorHAnsi"/>
          <w:sz w:val="12"/>
          <w:szCs w:val="12"/>
          <w:u w:val="singl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528"/>
        <w:gridCol w:w="5532"/>
      </w:tblGrid>
      <w:tr w:rsidR="00FC0502" w:rsidRPr="00975551" w14:paraId="654EE524" w14:textId="77777777" w:rsidTr="00975551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7761282B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Reproduktive Phase</w:t>
            </w:r>
          </w:p>
        </w:tc>
      </w:tr>
      <w:tr w:rsidR="00FC0502" w:rsidRPr="00975551" w14:paraId="30CDE6A6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8918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Früh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09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402AF621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751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Maximal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688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6B45DF11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1A3E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Spät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69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6D1CC406" w14:textId="77777777" w:rsidTr="00975551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728B8290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proofErr w:type="spellStart"/>
            <w:r w:rsidRPr="00975551">
              <w:rPr>
                <w:rFonts w:cstheme="minorHAnsi"/>
              </w:rPr>
              <w:t>Menopausale</w:t>
            </w:r>
            <w:proofErr w:type="spellEnd"/>
            <w:r w:rsidRPr="00975551">
              <w:rPr>
                <w:rFonts w:cstheme="minorHAnsi"/>
              </w:rPr>
              <w:t xml:space="preserve"> Transition</w:t>
            </w:r>
          </w:p>
        </w:tc>
      </w:tr>
      <w:tr w:rsidR="00FC0502" w:rsidRPr="00975551" w14:paraId="006DD18E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1CF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Früh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DC5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35B0834A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F6E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Spät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5E1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6F17975C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883F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  <w:b/>
              </w:rPr>
            </w:pPr>
            <w:r w:rsidRPr="00975551">
              <w:rPr>
                <w:rFonts w:cstheme="minorHAnsi"/>
                <w:b/>
              </w:rPr>
              <w:t>Menopause (Jahr)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4F9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50872B90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BA1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Normal (45-55 Jahre)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F64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5CF5A801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242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Spät (&gt; 55 Jahren)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B23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67B45297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037B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Früh (&lt; 45 Jahren)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CB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6F364609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47D8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Prämature Ovarialinsuffizienz (&lt; 40 Jahren)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CE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2E9789A0" w14:textId="77777777" w:rsidTr="009755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BAC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  <w:b/>
              </w:rPr>
            </w:pPr>
            <w:r w:rsidRPr="00975551">
              <w:rPr>
                <w:rFonts w:cstheme="minorHAnsi"/>
                <w:b/>
              </w:rPr>
              <w:t>Postmenopause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77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  <w:b/>
              </w:rPr>
            </w:pPr>
          </w:p>
        </w:tc>
      </w:tr>
    </w:tbl>
    <w:p w14:paraId="5A5E1548" w14:textId="77777777" w:rsidR="00694E0F" w:rsidRPr="001051DA" w:rsidRDefault="00694E0F" w:rsidP="00694E0F">
      <w:pPr>
        <w:spacing w:line="276" w:lineRule="auto"/>
        <w:ind w:left="1416" w:hanging="1416"/>
        <w:jc w:val="both"/>
        <w:rPr>
          <w:rFonts w:cstheme="minorHAnsi"/>
        </w:rPr>
      </w:pPr>
      <w:r w:rsidRPr="001051DA">
        <w:rPr>
          <w:rFonts w:cstheme="minorHAnsi"/>
          <w:u w:val="single"/>
        </w:rPr>
        <w:t>Anmerkungen:</w:t>
      </w:r>
    </w:p>
    <w:p w14:paraId="66634D03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0A8E4E79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4CFAA510" w14:textId="77777777" w:rsidR="00C433FC" w:rsidRDefault="00C433FC" w:rsidP="00C433FC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C433FC" w:rsidRPr="00790CAA" w14:paraId="4A8C6981" w14:textId="77777777" w:rsidTr="00C54F1B">
        <w:tc>
          <w:tcPr>
            <w:tcW w:w="10052" w:type="dxa"/>
            <w:shd w:val="clear" w:color="auto" w:fill="61A1D7"/>
          </w:tcPr>
          <w:p w14:paraId="469B2FFA" w14:textId="3C681348" w:rsidR="00C433FC" w:rsidRPr="00790CAA" w:rsidRDefault="00975551" w:rsidP="00C54F1B">
            <w:pPr>
              <w:spacing w:line="276" w:lineRule="auto"/>
              <w:jc w:val="both"/>
              <w:rPr>
                <w:rFonts w:cstheme="minorHAnsi"/>
                <w:color w:val="FFFFFF" w:themeColor="background1"/>
                <w:u w:val="single"/>
              </w:rPr>
            </w:pPr>
            <w:r w:rsidRPr="00790CAA">
              <w:rPr>
                <w:rFonts w:cstheme="minorHAnsi"/>
                <w:color w:val="FFFFFF" w:themeColor="background1"/>
              </w:rPr>
              <w:t>Blutungsprofil gemäss FIGO System</w:t>
            </w:r>
          </w:p>
        </w:tc>
      </w:tr>
    </w:tbl>
    <w:p w14:paraId="2CC3F628" w14:textId="0D991321" w:rsidR="00FC0502" w:rsidRPr="00975551" w:rsidRDefault="00FC0502" w:rsidP="00FC0502">
      <w:pPr>
        <w:spacing w:line="276" w:lineRule="auto"/>
        <w:jc w:val="both"/>
        <w:rPr>
          <w:rFonts w:cstheme="minorHAnsi"/>
          <w:sz w:val="12"/>
          <w:szCs w:val="12"/>
          <w:u w:val="singl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3268"/>
      </w:tblGrid>
      <w:tr w:rsidR="00FC0502" w:rsidRPr="00975551" w14:paraId="3A53A52D" w14:textId="77777777" w:rsidTr="0097555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74C71E9D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Kategorie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15EE752F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Normal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78124132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Pathologisch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6F5C130C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Beurteilung</w:t>
            </w:r>
          </w:p>
        </w:tc>
      </w:tr>
      <w:tr w:rsidR="00FC0502" w:rsidRPr="00975551" w14:paraId="2A85A627" w14:textId="77777777" w:rsidTr="00975551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85E4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Frequenz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DCE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8060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proofErr w:type="spellStart"/>
            <w:r w:rsidRPr="00975551">
              <w:rPr>
                <w:rFonts w:cstheme="minorHAnsi"/>
              </w:rPr>
              <w:t>Amenorrhoe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09E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27B6FF48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F2B5" w14:textId="77777777" w:rsidR="00FC0502" w:rsidRPr="00975551" w:rsidRDefault="00FC0502" w:rsidP="00975551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55B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CE3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Häufig (&lt; 24 Tage)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F95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4CCFA456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3337" w14:textId="77777777" w:rsidR="00FC0502" w:rsidRPr="00975551" w:rsidRDefault="00FC0502" w:rsidP="00975551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872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Normal (24-38 Tage)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AF5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11F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2AC349D6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5DAB" w14:textId="77777777" w:rsidR="00FC0502" w:rsidRPr="00975551" w:rsidRDefault="00FC0502" w:rsidP="00975551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E93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34FE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Selten (&gt; 38 Tage)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B13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7AC5E47A" w14:textId="77777777" w:rsidTr="00975551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59BB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Dauer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D3E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CA36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 xml:space="preserve">Verlängert </w:t>
            </w:r>
          </w:p>
          <w:p w14:paraId="4BCB48AB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(&gt; 8 Tage)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3CC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0F0DDC14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27B1" w14:textId="77777777" w:rsidR="00FC0502" w:rsidRPr="00975551" w:rsidRDefault="00FC0502" w:rsidP="00975551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F15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Normal (≤ 8 Tage)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1CC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86F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493DB4D0" w14:textId="77777777" w:rsidTr="00975551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B61F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Regelmässigkeit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8858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Normale Variation (≤ 9 Tage)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3F1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4A6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650C9BEE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679A" w14:textId="77777777" w:rsidR="00FC0502" w:rsidRPr="00975551" w:rsidRDefault="00FC0502" w:rsidP="00975551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931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6C5E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Irregulär (≥ 10 Tage)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DBF" w14:textId="77777777" w:rsidR="00FC0502" w:rsidRPr="00975551" w:rsidRDefault="00FC0502" w:rsidP="00975551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</w:tbl>
    <w:p w14:paraId="4A97156F" w14:textId="77777777" w:rsidR="001051DA" w:rsidRDefault="001051DA">
      <w:r>
        <w:br w:type="page"/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3268"/>
      </w:tblGrid>
      <w:tr w:rsidR="001051DA" w:rsidRPr="00975551" w14:paraId="75BD8218" w14:textId="77777777" w:rsidTr="00C54F1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535F0B6B" w14:textId="77777777" w:rsidR="001051DA" w:rsidRPr="00975551" w:rsidRDefault="001051DA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lastRenderedPageBreak/>
              <w:t>Kategorie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0045DBA5" w14:textId="77777777" w:rsidR="001051DA" w:rsidRPr="00975551" w:rsidRDefault="001051DA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Normal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1307FF44" w14:textId="77777777" w:rsidR="001051DA" w:rsidRPr="00975551" w:rsidRDefault="001051DA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Pathologisch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34D8A1A2" w14:textId="77777777" w:rsidR="001051DA" w:rsidRPr="00975551" w:rsidRDefault="001051DA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Beurteilung</w:t>
            </w:r>
          </w:p>
        </w:tc>
      </w:tr>
      <w:tr w:rsidR="00FC0502" w:rsidRPr="00975551" w14:paraId="6D0EC88E" w14:textId="77777777" w:rsidTr="00975551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E79B" w14:textId="0039F5CB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Blutvolumen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F98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5B4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 xml:space="preserve">Stark (keine Volumenangabe, aber subjektiv bio-psycho-soziale </w:t>
            </w:r>
            <w:proofErr w:type="spellStart"/>
            <w:r w:rsidRPr="00975551">
              <w:rPr>
                <w:rFonts w:cstheme="minorHAnsi"/>
              </w:rPr>
              <w:t>QoL</w:t>
            </w:r>
            <w:proofErr w:type="spellEnd"/>
            <w:r w:rsidRPr="00975551">
              <w:rPr>
                <w:rFonts w:cstheme="minorHAnsi"/>
              </w:rPr>
              <w:t xml:space="preserve"> beeinträchtigend)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B0D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29F86834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2EF" w14:textId="77777777" w:rsidR="00FC0502" w:rsidRPr="00975551" w:rsidRDefault="00FC0502" w:rsidP="001051DA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4B2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normal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3D5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CD3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780D78FE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6CA8" w14:textId="77777777" w:rsidR="00FC0502" w:rsidRPr="00975551" w:rsidRDefault="00FC0502" w:rsidP="001051DA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3BB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90CF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leicht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30D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360CE2E6" w14:textId="77777777" w:rsidTr="00975551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AF38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  <w:bCs/>
              </w:rPr>
              <w:t xml:space="preserve">Intermenstruelle Blutung </w:t>
            </w:r>
          </w:p>
          <w:p w14:paraId="4E39D66D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(= Blutung zwischen 2 regulären Periodenstarts)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00B2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nein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220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7B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59EC49E7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6CF8" w14:textId="77777777" w:rsidR="00FC0502" w:rsidRPr="00975551" w:rsidRDefault="00FC0502" w:rsidP="001051DA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0A7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FE1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Zufällig (nicht vorhersehbar)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0D4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1B7A82FA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0A8B" w14:textId="77777777" w:rsidR="00FC0502" w:rsidRPr="00975551" w:rsidRDefault="00FC0502" w:rsidP="001051DA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85B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714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Zyklisch (vorhersehbar): früh-, mitt-, spätzyklisch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0B3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156CE6F5" w14:textId="77777777" w:rsidTr="00975551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364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Ungeplante Blutung während einer Hormontherapie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739C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Nicht anwendbar, da keine Hormontherapie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12B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53B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5D5A2A0F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F569" w14:textId="77777777" w:rsidR="00FC0502" w:rsidRPr="00975551" w:rsidRDefault="00FC0502" w:rsidP="001051DA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DA9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Nein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EEE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5B1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975551" w14:paraId="61303426" w14:textId="77777777" w:rsidTr="00975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7B95" w14:textId="77777777" w:rsidR="00FC0502" w:rsidRPr="00975551" w:rsidRDefault="00FC0502" w:rsidP="001051DA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FD0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22DB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975551">
              <w:rPr>
                <w:rFonts w:cstheme="minorHAnsi"/>
              </w:rPr>
              <w:t>Ja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B70" w14:textId="77777777" w:rsidR="00FC0502" w:rsidRPr="00975551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</w:tbl>
    <w:p w14:paraId="0CDDFC8A" w14:textId="77777777" w:rsidR="00694E0F" w:rsidRPr="001051DA" w:rsidRDefault="00694E0F" w:rsidP="00694E0F">
      <w:pPr>
        <w:spacing w:line="276" w:lineRule="auto"/>
        <w:ind w:left="1416" w:hanging="1416"/>
        <w:jc w:val="both"/>
        <w:rPr>
          <w:rFonts w:cstheme="minorHAnsi"/>
        </w:rPr>
      </w:pPr>
      <w:r w:rsidRPr="001051DA">
        <w:rPr>
          <w:rFonts w:cstheme="minorHAnsi"/>
          <w:u w:val="single"/>
        </w:rPr>
        <w:t>Anmerkungen:</w:t>
      </w:r>
    </w:p>
    <w:p w14:paraId="3B2E0330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6F3D2618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6A8DA460" w14:textId="77777777" w:rsidR="00C433FC" w:rsidRDefault="00C433FC" w:rsidP="00C433FC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C433FC" w:rsidRPr="00790CAA" w14:paraId="1724C3CF" w14:textId="77777777" w:rsidTr="00C54F1B">
        <w:tc>
          <w:tcPr>
            <w:tcW w:w="10052" w:type="dxa"/>
            <w:shd w:val="clear" w:color="auto" w:fill="61A1D7"/>
          </w:tcPr>
          <w:p w14:paraId="56E7D6B5" w14:textId="1E21B8F5" w:rsidR="00C433FC" w:rsidRPr="00790CAA" w:rsidRDefault="00975551" w:rsidP="002F7C36">
            <w:pPr>
              <w:spacing w:beforeLines="40" w:before="96" w:afterLines="40" w:after="96"/>
              <w:jc w:val="both"/>
              <w:rPr>
                <w:rFonts w:cstheme="minorHAnsi"/>
                <w:color w:val="FFFFFF" w:themeColor="background1"/>
                <w:u w:val="single"/>
              </w:rPr>
            </w:pPr>
            <w:r w:rsidRPr="00790CAA">
              <w:rPr>
                <w:rFonts w:cstheme="minorHAnsi"/>
                <w:color w:val="FFFFFF" w:themeColor="background1"/>
              </w:rPr>
              <w:t>Blutungsstörung (AUB) gemäss FIGO: P A L M – C O E I N</w:t>
            </w:r>
          </w:p>
        </w:tc>
      </w:tr>
    </w:tbl>
    <w:p w14:paraId="60F780D3" w14:textId="233B43FC" w:rsidR="00FC0502" w:rsidRPr="00975551" w:rsidRDefault="00FC0502" w:rsidP="00FC0502">
      <w:pPr>
        <w:spacing w:line="276" w:lineRule="auto"/>
        <w:jc w:val="both"/>
        <w:rPr>
          <w:rFonts w:asciiTheme="majorHAnsi" w:hAnsiTheme="majorHAnsi" w:cstheme="majorHAnsi"/>
          <w:sz w:val="12"/>
          <w:szCs w:val="12"/>
          <w:u w:val="singl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626"/>
        <w:gridCol w:w="2434"/>
      </w:tblGrid>
      <w:tr w:rsidR="00975551" w:rsidRPr="00790CAA" w14:paraId="0B65831A" w14:textId="77777777" w:rsidTr="00975551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</w:tcPr>
          <w:p w14:paraId="76E35CA1" w14:textId="50E17187" w:rsidR="00975551" w:rsidRPr="00790CAA" w:rsidRDefault="00975551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790CAA">
              <w:rPr>
                <w:rFonts w:cstheme="minorHAnsi"/>
              </w:rPr>
              <w:t>Dysmenorrhoe: primär/sekundär</w:t>
            </w:r>
          </w:p>
        </w:tc>
      </w:tr>
      <w:tr w:rsidR="00FC0502" w:rsidRPr="00790CAA" w14:paraId="345E5E92" w14:textId="77777777" w:rsidTr="001051DA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DE"/>
            <w:hideMark/>
          </w:tcPr>
          <w:p w14:paraId="121618DD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790CAA">
              <w:rPr>
                <w:rFonts w:cstheme="minorHAnsi"/>
              </w:rPr>
              <w:t>Schweregrad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DE"/>
            <w:hideMark/>
          </w:tcPr>
          <w:p w14:paraId="74C49393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790CAA">
              <w:rPr>
                <w:rFonts w:cstheme="minorHAnsi"/>
              </w:rPr>
              <w:t>Beurteilung</w:t>
            </w:r>
          </w:p>
        </w:tc>
      </w:tr>
      <w:tr w:rsidR="00FC0502" w:rsidRPr="00790CAA" w14:paraId="3CAADB20" w14:textId="77777777" w:rsidTr="0097555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DBC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790CAA">
              <w:rPr>
                <w:rFonts w:cstheme="minorHAnsi"/>
                <w:b/>
              </w:rPr>
              <w:t>Grad 0</w:t>
            </w:r>
            <w:r w:rsidRPr="00790CAA">
              <w:rPr>
                <w:rFonts w:cstheme="minorHAnsi"/>
              </w:rPr>
              <w:t xml:space="preserve">: keine Dysmenorrhoe, keine Beeinträchtigung der Tagesaktivität oder Arbeitsfähigkeit, keine vegetativen Symptome, kein </w:t>
            </w:r>
            <w:proofErr w:type="spellStart"/>
            <w:r w:rsidRPr="00790CAA">
              <w:rPr>
                <w:rFonts w:cstheme="minorHAnsi"/>
              </w:rPr>
              <w:t>Analgesiebedarf</w:t>
            </w:r>
            <w:proofErr w:type="spellEnd"/>
            <w:r w:rsidRPr="00790CAA">
              <w:rPr>
                <w:rFonts w:cstheme="minorHAnsi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ED8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790CAA" w14:paraId="627E673C" w14:textId="77777777" w:rsidTr="0097555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3F7C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790CAA">
              <w:rPr>
                <w:rFonts w:cstheme="minorHAnsi"/>
                <w:b/>
              </w:rPr>
              <w:t>Grad 1</w:t>
            </w:r>
            <w:r w:rsidRPr="00790CAA">
              <w:rPr>
                <w:rFonts w:cstheme="minorHAnsi"/>
              </w:rPr>
              <w:t xml:space="preserve">: leichte Dysmenorrhoe, selten Beeinträchtigung der Tagesaktivität oder Arbeitsfähigkeit, keine vegetativen Symptome, selten </w:t>
            </w:r>
            <w:proofErr w:type="spellStart"/>
            <w:r w:rsidRPr="00790CAA">
              <w:rPr>
                <w:rFonts w:cstheme="minorHAnsi"/>
              </w:rPr>
              <w:t>Analgesiebedarf</w:t>
            </w:r>
            <w:proofErr w:type="spellEnd"/>
            <w:r w:rsidRPr="00790CAA">
              <w:rPr>
                <w:rFonts w:cstheme="minorHAnsi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7E4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790CAA" w14:paraId="10849FB2" w14:textId="77777777" w:rsidTr="0097555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5332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790CAA">
              <w:rPr>
                <w:rFonts w:cstheme="minorHAnsi"/>
                <w:b/>
              </w:rPr>
              <w:t>Grad 2</w:t>
            </w:r>
            <w:r w:rsidRPr="00790CAA">
              <w:rPr>
                <w:rFonts w:cstheme="minorHAnsi"/>
              </w:rPr>
              <w:t xml:space="preserve">: moderate Dysmenorrhoe, Beeinträchtigung der Tagesaktivität oder Arbeitsfähigkeit, wenig vegetative Symptome, meist </w:t>
            </w:r>
            <w:proofErr w:type="spellStart"/>
            <w:r w:rsidRPr="00790CAA">
              <w:rPr>
                <w:rFonts w:cstheme="minorHAnsi"/>
              </w:rPr>
              <w:t>Analgesiebedarf</w:t>
            </w:r>
            <w:proofErr w:type="spellEnd"/>
            <w:r w:rsidRPr="00790CAA">
              <w:rPr>
                <w:rFonts w:cstheme="minorHAnsi"/>
              </w:rPr>
              <w:t>, Analgetika therapeutisch erfolgreich.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C4F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790CAA" w14:paraId="440A1C3B" w14:textId="77777777" w:rsidTr="0097555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D98" w14:textId="77777777" w:rsidR="00FC0502" w:rsidRPr="00790CA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790CAA">
              <w:rPr>
                <w:rFonts w:cstheme="minorHAnsi"/>
                <w:b/>
              </w:rPr>
              <w:t>Grad 3</w:t>
            </w:r>
            <w:r w:rsidRPr="00790CAA">
              <w:rPr>
                <w:rFonts w:cstheme="minorHAnsi"/>
              </w:rPr>
              <w:t xml:space="preserve">: starke Dysmenorrhoe, deutliche Beeinträchtigung der Tagesaktivität oder Arbeitsfähigkeit, ausgeprägte vegetative Symptome, </w:t>
            </w:r>
            <w:proofErr w:type="spellStart"/>
            <w:r w:rsidRPr="00790CAA">
              <w:rPr>
                <w:rFonts w:cstheme="minorHAnsi"/>
              </w:rPr>
              <w:t>Analgesiebedarf</w:t>
            </w:r>
            <w:proofErr w:type="spellEnd"/>
            <w:r w:rsidRPr="00790CAA">
              <w:rPr>
                <w:rFonts w:cstheme="minorHAnsi"/>
              </w:rPr>
              <w:t>, Analgetika therapeutisch nicht/wenig erfolgreich.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752" w14:textId="77777777" w:rsidR="00FC0502" w:rsidRPr="00790CAA" w:rsidRDefault="00FC0502" w:rsidP="001051DA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</w:tbl>
    <w:p w14:paraId="70C420A4" w14:textId="77777777" w:rsidR="00694E0F" w:rsidRPr="001051DA" w:rsidRDefault="00694E0F" w:rsidP="00694E0F">
      <w:pPr>
        <w:spacing w:line="276" w:lineRule="auto"/>
        <w:ind w:left="1416" w:hanging="1416"/>
        <w:jc w:val="both"/>
        <w:rPr>
          <w:rFonts w:cstheme="minorHAnsi"/>
        </w:rPr>
      </w:pPr>
      <w:r w:rsidRPr="001051DA">
        <w:rPr>
          <w:rFonts w:cstheme="minorHAnsi"/>
          <w:u w:val="single"/>
        </w:rPr>
        <w:t>Anmerkungen:</w:t>
      </w:r>
    </w:p>
    <w:p w14:paraId="2F252C5D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4023BE22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739FECAC" w14:textId="77777777" w:rsidR="00C433FC" w:rsidRPr="00C433FC" w:rsidRDefault="00C433FC" w:rsidP="00C433FC">
      <w:pPr>
        <w:spacing w:line="276" w:lineRule="auto"/>
        <w:jc w:val="both"/>
        <w:rPr>
          <w:rFonts w:ascii="Calibri" w:hAnsi="Calibri" w:cs="Calibri"/>
          <w:color w:val="FFFFFF" w:themeColor="background1"/>
          <w:u w:val="single"/>
        </w:rPr>
      </w:pPr>
      <w:r w:rsidRPr="00C433FC">
        <w:rPr>
          <w:rFonts w:ascii="Calibri" w:hAnsi="Calibri" w:cs="Calibri"/>
          <w:color w:val="FFFFFF" w:themeColor="background1"/>
        </w:rPr>
        <w:t>Vorsorgeuntersuchungen</w:t>
      </w:r>
    </w:p>
    <w:p w14:paraId="2F76F451" w14:textId="77777777" w:rsidR="001051DA" w:rsidRDefault="001051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C433FC" w:rsidRPr="002F7C36" w14:paraId="41EC9BCF" w14:textId="77777777" w:rsidTr="00C54F1B">
        <w:tc>
          <w:tcPr>
            <w:tcW w:w="10052" w:type="dxa"/>
            <w:shd w:val="clear" w:color="auto" w:fill="61A1D7"/>
          </w:tcPr>
          <w:p w14:paraId="56B6E7EF" w14:textId="7CDC6E0D" w:rsidR="00C433FC" w:rsidRPr="002F7C36" w:rsidRDefault="00975551" w:rsidP="002F7C36">
            <w:pPr>
              <w:spacing w:beforeLines="40" w:before="96" w:afterLines="40" w:after="96"/>
              <w:jc w:val="both"/>
              <w:rPr>
                <w:rFonts w:cstheme="minorHAnsi"/>
                <w:color w:val="FFFFFF" w:themeColor="background1"/>
                <w:u w:val="single"/>
              </w:rPr>
            </w:pPr>
            <w:proofErr w:type="spellStart"/>
            <w:r w:rsidRPr="002F7C36">
              <w:rPr>
                <w:rFonts w:cstheme="minorHAnsi"/>
                <w:color w:val="FFFFFF" w:themeColor="background1"/>
              </w:rPr>
              <w:lastRenderedPageBreak/>
              <w:t>Prämenstruelles</w:t>
            </w:r>
            <w:proofErr w:type="spellEnd"/>
            <w:r w:rsidRPr="002F7C36">
              <w:rPr>
                <w:rFonts w:cstheme="minorHAnsi"/>
                <w:color w:val="FFFFFF" w:themeColor="background1"/>
              </w:rPr>
              <w:t xml:space="preserve"> Syndrom seit (Jahr)</w:t>
            </w:r>
          </w:p>
        </w:tc>
      </w:tr>
    </w:tbl>
    <w:p w14:paraId="2D2221D4" w14:textId="77777777" w:rsidR="00C433FC" w:rsidRPr="002F7C36" w:rsidRDefault="00C433FC" w:rsidP="00C433FC">
      <w:pPr>
        <w:pStyle w:val="Listenabsatz"/>
        <w:spacing w:line="276" w:lineRule="auto"/>
        <w:ind w:left="0"/>
        <w:jc w:val="both"/>
        <w:rPr>
          <w:rFonts w:cstheme="minorHAnsi"/>
          <w:b/>
          <w:sz w:val="8"/>
          <w:szCs w:val="8"/>
          <w:u w:val="singl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256"/>
        <w:gridCol w:w="3118"/>
        <w:gridCol w:w="3686"/>
      </w:tblGrid>
      <w:tr w:rsidR="00FC0502" w:rsidRPr="001051DA" w14:paraId="34092C1D" w14:textId="77777777" w:rsidTr="001051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276F2B55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Symptom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6EDE2F1F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Start am ... Zyklustag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5CC2B0E5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Dauer in Tagen</w:t>
            </w:r>
          </w:p>
        </w:tc>
      </w:tr>
      <w:tr w:rsidR="00FC0502" w:rsidRPr="001051DA" w14:paraId="51E3685C" w14:textId="77777777" w:rsidTr="001051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617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D39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0FE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67182E5C" w14:textId="77777777" w:rsidTr="001051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215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F3F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F88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5E581EE7" w14:textId="77777777" w:rsidTr="001051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3FA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E86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FD8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50CAA4C7" w14:textId="77777777" w:rsidTr="001051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129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BA8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5F3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</w:tbl>
    <w:p w14:paraId="2612840C" w14:textId="77777777" w:rsidR="00694E0F" w:rsidRPr="001051DA" w:rsidRDefault="00694E0F" w:rsidP="00694E0F">
      <w:pPr>
        <w:spacing w:line="276" w:lineRule="auto"/>
        <w:ind w:left="1416" w:hanging="1416"/>
        <w:jc w:val="both"/>
        <w:rPr>
          <w:rFonts w:cstheme="minorHAnsi"/>
        </w:rPr>
      </w:pPr>
      <w:r w:rsidRPr="001051DA">
        <w:rPr>
          <w:rFonts w:cstheme="minorHAnsi"/>
          <w:u w:val="single"/>
        </w:rPr>
        <w:t>Anmerkungen:</w:t>
      </w:r>
    </w:p>
    <w:p w14:paraId="2F607ABB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23511E85" w14:textId="77777777" w:rsidR="00694E0F" w:rsidRPr="001051DA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1051DA">
        <w:rPr>
          <w:rFonts w:cstheme="minorHAnsi"/>
        </w:rPr>
        <w:tab/>
      </w:r>
    </w:p>
    <w:p w14:paraId="33D93A94" w14:textId="77777777" w:rsidR="00FC0502" w:rsidRDefault="00FC0502" w:rsidP="00FC0502">
      <w:pPr>
        <w:spacing w:line="276" w:lineRule="auto"/>
        <w:jc w:val="both"/>
        <w:rPr>
          <w:rFonts w:ascii="Calibri" w:hAnsi="Calibri" w:cs="Calibri"/>
        </w:rPr>
      </w:pPr>
    </w:p>
    <w:p w14:paraId="2FA90F91" w14:textId="77777777" w:rsidR="00FC0502" w:rsidRPr="00790CAA" w:rsidRDefault="00FC0502" w:rsidP="00FC0502">
      <w:pPr>
        <w:spacing w:line="276" w:lineRule="auto"/>
        <w:jc w:val="both"/>
        <w:rPr>
          <w:rFonts w:cstheme="minorHAnsi"/>
        </w:rPr>
      </w:pPr>
      <w:proofErr w:type="spellStart"/>
      <w:r w:rsidRPr="00790CAA">
        <w:rPr>
          <w:rFonts w:cstheme="minorHAnsi"/>
        </w:rPr>
        <w:t>Endometriose</w:t>
      </w:r>
      <w:proofErr w:type="spellEnd"/>
      <w:r w:rsidRPr="00790CAA">
        <w:rPr>
          <w:rFonts w:cstheme="minorHAnsi"/>
        </w:rPr>
        <w:t>, wenn ja Stadium: __________________</w:t>
      </w:r>
    </w:p>
    <w:p w14:paraId="03C6F250" w14:textId="77777777" w:rsidR="00FC0502" w:rsidRDefault="00FC0502" w:rsidP="00FC0502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C433FC" w:rsidRPr="001051DA" w14:paraId="0D854F09" w14:textId="77777777" w:rsidTr="00C433FC">
        <w:tc>
          <w:tcPr>
            <w:tcW w:w="10052" w:type="dxa"/>
            <w:shd w:val="clear" w:color="auto" w:fill="61A1D7"/>
          </w:tcPr>
          <w:p w14:paraId="3C57C09E" w14:textId="2CAD7CA8" w:rsidR="00C433FC" w:rsidRPr="001051DA" w:rsidRDefault="00C433FC" w:rsidP="002F7C36">
            <w:pPr>
              <w:spacing w:beforeLines="40" w:before="96" w:afterLines="40" w:after="96"/>
              <w:jc w:val="both"/>
              <w:rPr>
                <w:rFonts w:cstheme="minorHAnsi"/>
                <w:color w:val="FFFFFF" w:themeColor="background1"/>
                <w:u w:val="single"/>
              </w:rPr>
            </w:pPr>
            <w:r w:rsidRPr="001051DA">
              <w:rPr>
                <w:rFonts w:cstheme="minorHAnsi"/>
                <w:color w:val="FFFFFF" w:themeColor="background1"/>
              </w:rPr>
              <w:t>Vorsorgeuntersuchungen</w:t>
            </w:r>
          </w:p>
        </w:tc>
      </w:tr>
    </w:tbl>
    <w:p w14:paraId="3BF8EDEC" w14:textId="77777777" w:rsidR="00C433FC" w:rsidRPr="002F7C36" w:rsidRDefault="00C433FC" w:rsidP="00C433FC">
      <w:pPr>
        <w:pStyle w:val="Listenabsatz"/>
        <w:spacing w:line="276" w:lineRule="auto"/>
        <w:ind w:left="0"/>
        <w:jc w:val="both"/>
        <w:rPr>
          <w:rFonts w:cstheme="minorHAnsi"/>
          <w:b/>
          <w:sz w:val="8"/>
          <w:szCs w:val="8"/>
          <w:u w:val="singl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528"/>
        <w:gridCol w:w="5532"/>
      </w:tblGrid>
      <w:tr w:rsidR="00FC0502" w:rsidRPr="001051DA" w14:paraId="08898F09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054AD876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Vorsorgeuntersuchung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EE6"/>
            <w:hideMark/>
          </w:tcPr>
          <w:p w14:paraId="235ED7CD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Datum (Jahr)</w:t>
            </w:r>
          </w:p>
        </w:tc>
      </w:tr>
      <w:tr w:rsidR="00FC0502" w:rsidRPr="001051DA" w14:paraId="3224CF75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003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PAP Abstrich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39A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6AFA85D6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8B27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HPV Abstrich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43A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494395F5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AD2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Mammographie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94E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5146F68A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C2ED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proofErr w:type="spellStart"/>
            <w:r w:rsidRPr="001051DA">
              <w:rPr>
                <w:rFonts w:cstheme="minorHAnsi"/>
              </w:rPr>
              <w:t>Mammasonographie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A7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1E713A89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320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Glukose i.S.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80B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661FCA27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59C1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Lipidprofil i.S.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5F6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7EA4B1FB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790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DXA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0A6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3A8F3962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D46F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Augeninnendruck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FAF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2632C1CF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E8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Darmkrebsvorsorge (FOBT/Koloskopie)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FD0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  <w:tr w:rsidR="00FC0502" w:rsidRPr="001051DA" w14:paraId="20650BC5" w14:textId="77777777" w:rsidTr="001051D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F479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  <w:r w:rsidRPr="001051DA">
              <w:rPr>
                <w:rFonts w:cstheme="minorHAnsi"/>
              </w:rPr>
              <w:t>Hautkrebsscreening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A5D" w14:textId="77777777" w:rsidR="00FC0502" w:rsidRPr="001051DA" w:rsidRDefault="00FC0502" w:rsidP="002F7C36">
            <w:pPr>
              <w:spacing w:beforeLines="40" w:before="96" w:afterLines="40" w:after="96"/>
              <w:jc w:val="both"/>
              <w:rPr>
                <w:rFonts w:cstheme="minorHAnsi"/>
              </w:rPr>
            </w:pPr>
          </w:p>
        </w:tc>
      </w:tr>
    </w:tbl>
    <w:p w14:paraId="538B9F83" w14:textId="77777777" w:rsidR="00694E0F" w:rsidRPr="005A3E6F" w:rsidRDefault="00694E0F" w:rsidP="00694E0F">
      <w:pPr>
        <w:spacing w:line="276" w:lineRule="auto"/>
        <w:ind w:left="1416" w:hanging="1416"/>
        <w:jc w:val="both"/>
        <w:rPr>
          <w:rFonts w:cstheme="minorHAnsi"/>
        </w:rPr>
      </w:pPr>
      <w:r w:rsidRPr="005A3E6F">
        <w:rPr>
          <w:rFonts w:cstheme="minorHAnsi"/>
          <w:u w:val="single"/>
        </w:rPr>
        <w:t>Anmerkungen:</w:t>
      </w:r>
    </w:p>
    <w:p w14:paraId="2E73452C" w14:textId="77777777" w:rsidR="00694E0F" w:rsidRPr="005A3E6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5A3E6F">
        <w:rPr>
          <w:rFonts w:cstheme="minorHAnsi"/>
        </w:rPr>
        <w:tab/>
      </w:r>
    </w:p>
    <w:p w14:paraId="173187FF" w14:textId="77777777" w:rsidR="00694E0F" w:rsidRPr="005A3E6F" w:rsidRDefault="00694E0F" w:rsidP="00694E0F">
      <w:pPr>
        <w:tabs>
          <w:tab w:val="right" w:leader="underscore" w:pos="10062"/>
        </w:tabs>
        <w:spacing w:line="276" w:lineRule="auto"/>
        <w:ind w:firstLine="2"/>
        <w:jc w:val="both"/>
        <w:rPr>
          <w:rFonts w:cstheme="minorHAnsi"/>
        </w:rPr>
      </w:pPr>
      <w:r w:rsidRPr="005A3E6F">
        <w:rPr>
          <w:rFonts w:cstheme="minorHAnsi"/>
        </w:rPr>
        <w:tab/>
      </w:r>
    </w:p>
    <w:p w14:paraId="17AD60E2" w14:textId="62548846" w:rsidR="002F7C36" w:rsidRPr="005A3E6F" w:rsidRDefault="00FC0502" w:rsidP="002F7C36">
      <w:pPr>
        <w:spacing w:before="120" w:after="120"/>
        <w:jc w:val="both"/>
        <w:rPr>
          <w:rFonts w:cstheme="minorHAnsi"/>
        </w:rPr>
      </w:pPr>
      <w:r w:rsidRPr="005A3E6F">
        <w:rPr>
          <w:rFonts w:cstheme="minorHAnsi"/>
        </w:rPr>
        <w:t>Bitte bringen Sie den Fragebogen zu Ihrer Konsultation mit.</w:t>
      </w:r>
    </w:p>
    <w:p w14:paraId="637EF9BE" w14:textId="7706F291" w:rsidR="009B19EA" w:rsidRPr="005A3E6F" w:rsidRDefault="00FC0502" w:rsidP="0031285E">
      <w:pPr>
        <w:spacing w:line="276" w:lineRule="auto"/>
        <w:jc w:val="center"/>
        <w:rPr>
          <w:rFonts w:cstheme="minorHAnsi"/>
          <w:sz w:val="28"/>
          <w:szCs w:val="28"/>
          <w:u w:val="single"/>
        </w:rPr>
      </w:pPr>
      <w:r w:rsidRPr="005A3E6F">
        <w:rPr>
          <w:rFonts w:cstheme="minorHAnsi"/>
          <w:sz w:val="28"/>
          <w:szCs w:val="28"/>
          <w:u w:val="single"/>
        </w:rPr>
        <w:t>VIELEN DANK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F421B6" w:rsidRPr="00F421B6" w14:paraId="4065D241" w14:textId="77777777" w:rsidTr="005A3E6F">
        <w:tc>
          <w:tcPr>
            <w:tcW w:w="10052" w:type="dxa"/>
          </w:tcPr>
          <w:p w14:paraId="75BD068A" w14:textId="77777777" w:rsidR="00F421B6" w:rsidRPr="00F421B6" w:rsidRDefault="00F421B6" w:rsidP="00F421B6">
            <w:pPr>
              <w:spacing w:before="0" w:after="0" w:line="276" w:lineRule="auto"/>
              <w:rPr>
                <w:rFonts w:cstheme="minorHAnsi"/>
                <w:sz w:val="18"/>
                <w:szCs w:val="18"/>
              </w:rPr>
            </w:pPr>
            <w:r w:rsidRPr="00F421B6">
              <w:rPr>
                <w:rFonts w:cstheme="minorHAnsi"/>
                <w:sz w:val="18"/>
                <w:szCs w:val="18"/>
              </w:rPr>
              <w:t>Inselspital</w:t>
            </w:r>
          </w:p>
          <w:p w14:paraId="498E3AD9" w14:textId="3FCCCDEC" w:rsidR="00F421B6" w:rsidRPr="00F421B6" w:rsidRDefault="00F421B6" w:rsidP="00F421B6">
            <w:pPr>
              <w:spacing w:before="0" w:after="0" w:line="276" w:lineRule="auto"/>
              <w:rPr>
                <w:rFonts w:cstheme="minorHAnsi"/>
                <w:sz w:val="18"/>
                <w:szCs w:val="18"/>
              </w:rPr>
            </w:pPr>
            <w:r w:rsidRPr="00F421B6">
              <w:rPr>
                <w:rFonts w:cstheme="minorHAnsi"/>
                <w:sz w:val="18"/>
                <w:szCs w:val="18"/>
              </w:rPr>
              <w:t>Universitätsklinik für Frauenheilkunde</w:t>
            </w:r>
          </w:p>
          <w:p w14:paraId="2F049F57" w14:textId="6197D3EA" w:rsidR="00F421B6" w:rsidRPr="00F421B6" w:rsidRDefault="00F421B6" w:rsidP="00F421B6">
            <w:pPr>
              <w:spacing w:before="0" w:after="0" w:line="276" w:lineRule="auto"/>
              <w:rPr>
                <w:rFonts w:cstheme="minorHAnsi"/>
                <w:sz w:val="18"/>
                <w:szCs w:val="18"/>
              </w:rPr>
            </w:pPr>
            <w:r w:rsidRPr="00F421B6">
              <w:rPr>
                <w:rFonts w:cstheme="minorHAnsi"/>
                <w:sz w:val="18"/>
                <w:szCs w:val="18"/>
              </w:rPr>
              <w:t>CH-3010 Bern</w:t>
            </w:r>
          </w:p>
          <w:p w14:paraId="18A98FD4" w14:textId="5F9F7394" w:rsidR="00F421B6" w:rsidRPr="00F421B6" w:rsidRDefault="00F421B6" w:rsidP="00F421B6">
            <w:pPr>
              <w:spacing w:before="0" w:after="0" w:line="276" w:lineRule="auto"/>
              <w:rPr>
                <w:rFonts w:cstheme="minorHAnsi"/>
                <w:sz w:val="18"/>
                <w:szCs w:val="18"/>
              </w:rPr>
            </w:pPr>
            <w:r w:rsidRPr="00F421B6">
              <w:rPr>
                <w:rFonts w:cstheme="minorHAnsi"/>
                <w:sz w:val="18"/>
                <w:szCs w:val="18"/>
              </w:rPr>
              <w:t>Telefon +41 31 632 10 10</w:t>
            </w:r>
          </w:p>
          <w:p w14:paraId="0321DECB" w14:textId="3067DE46" w:rsidR="00F421B6" w:rsidRPr="00F421B6" w:rsidRDefault="00F421B6" w:rsidP="00F421B6">
            <w:pPr>
              <w:spacing w:before="0" w:after="0" w:line="276" w:lineRule="auto"/>
              <w:rPr>
                <w:rFonts w:cstheme="minorHAnsi"/>
                <w:sz w:val="18"/>
                <w:szCs w:val="18"/>
              </w:rPr>
            </w:pPr>
            <w:r w:rsidRPr="00F421B6">
              <w:rPr>
                <w:rFonts w:cstheme="minorHAnsi"/>
                <w:sz w:val="18"/>
                <w:szCs w:val="18"/>
              </w:rPr>
              <w:t>www.frauenheilkunde.insel.ch</w:t>
            </w:r>
          </w:p>
          <w:p w14:paraId="004DB6AE" w14:textId="7D949E6A" w:rsidR="00F421B6" w:rsidRPr="00F421B6" w:rsidRDefault="00F421B6" w:rsidP="00F421B6">
            <w:pPr>
              <w:spacing w:before="0"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421B6" w:rsidRPr="00F421B6" w14:paraId="37515858" w14:textId="77777777" w:rsidTr="005A3E6F">
        <w:tc>
          <w:tcPr>
            <w:tcW w:w="10052" w:type="dxa"/>
            <w:shd w:val="clear" w:color="auto" w:fill="00A77E"/>
          </w:tcPr>
          <w:p w14:paraId="1D3FE56D" w14:textId="77777777" w:rsidR="00F421B6" w:rsidRPr="00F421B6" w:rsidRDefault="00F421B6" w:rsidP="00F421B6">
            <w:pPr>
              <w:spacing w:before="0"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21B6" w:rsidRPr="00F421B6" w14:paraId="76C7489E" w14:textId="77777777" w:rsidTr="005A3E6F">
        <w:tc>
          <w:tcPr>
            <w:tcW w:w="10052" w:type="dxa"/>
            <w:shd w:val="clear" w:color="auto" w:fill="0085B3"/>
          </w:tcPr>
          <w:p w14:paraId="46B70854" w14:textId="77777777" w:rsidR="00F421B6" w:rsidRPr="00F421B6" w:rsidRDefault="00F421B6" w:rsidP="00F421B6">
            <w:pPr>
              <w:spacing w:before="0"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21B6" w:rsidRPr="00F421B6" w14:paraId="01B63E4A" w14:textId="77777777" w:rsidTr="005A3E6F">
        <w:tc>
          <w:tcPr>
            <w:tcW w:w="10052" w:type="dxa"/>
            <w:shd w:val="clear" w:color="auto" w:fill="E5ECF9"/>
          </w:tcPr>
          <w:p w14:paraId="5639C7E3" w14:textId="4CFC3000" w:rsidR="00F421B6" w:rsidRPr="005A3E6F" w:rsidRDefault="00F421B6" w:rsidP="005A3E6F">
            <w:pPr>
              <w:tabs>
                <w:tab w:val="left" w:pos="626"/>
              </w:tabs>
              <w:spacing w:before="0" w:after="240" w:line="276" w:lineRule="auto"/>
              <w:rPr>
                <w:rFonts w:cstheme="minorHAnsi"/>
                <w:szCs w:val="20"/>
              </w:rPr>
            </w:pPr>
          </w:p>
        </w:tc>
      </w:tr>
    </w:tbl>
    <w:p w14:paraId="60948DA6" w14:textId="77777777" w:rsidR="00F421B6" w:rsidRPr="005A3E6F" w:rsidRDefault="00F421B6" w:rsidP="005A3E6F">
      <w:pPr>
        <w:spacing w:line="276" w:lineRule="auto"/>
        <w:rPr>
          <w:rFonts w:cstheme="minorHAnsi"/>
          <w:sz w:val="2"/>
          <w:szCs w:val="2"/>
          <w:u w:val="single"/>
        </w:rPr>
      </w:pPr>
    </w:p>
    <w:sectPr w:rsidR="00F421B6" w:rsidRPr="005A3E6F" w:rsidSect="000171D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47" w:right="851" w:bottom="709" w:left="993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73A1" w14:textId="77777777" w:rsidR="00CE07AB" w:rsidRDefault="00CE07AB" w:rsidP="00F91D37">
      <w:r>
        <w:separator/>
      </w:r>
    </w:p>
  </w:endnote>
  <w:endnote w:type="continuationSeparator" w:id="0">
    <w:p w14:paraId="53701B7D" w14:textId="77777777" w:rsidR="00CE07AB" w:rsidRDefault="00CE07AB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DINPro-Light">
    <w:altName w:val="Arial"/>
    <w:panose1 w:val="020B0604020202020204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E82C" w14:textId="77777777" w:rsidR="00F421B6" w:rsidRDefault="00F421B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2467DD" wp14:editId="6AB14ED1">
              <wp:simplePos x="0" y="0"/>
              <wp:positionH relativeFrom="page">
                <wp:posOffset>6290441</wp:posOffset>
              </wp:positionH>
              <wp:positionV relativeFrom="page">
                <wp:posOffset>394138</wp:posOffset>
              </wp:positionV>
              <wp:extent cx="1263015" cy="212090"/>
              <wp:effectExtent l="0" t="0" r="1333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F65FC" w14:textId="4F5B6998" w:rsidR="00F421B6" w:rsidRDefault="00F421B6" w:rsidP="00207BDB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F7C3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7C3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72467D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95.3pt;margin-top:31.05pt;width:99.4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" filled="f" stroked="f" strokeweight=".5pt">
              <v:textbox inset="0,0,0,0">
                <w:txbxContent>
                  <w:p w14:paraId="43DF65FC" w14:textId="4F5B6998" w:rsidR="00F421B6" w:rsidRDefault="00F421B6" w:rsidP="00207BDB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F7C3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7C36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718E" w14:textId="77777777" w:rsidR="00F421B6" w:rsidRPr="007A1967" w:rsidRDefault="00F421B6" w:rsidP="007A1967">
    <w:pPr>
      <w:tabs>
        <w:tab w:val="center" w:pos="4536"/>
        <w:tab w:val="right" w:pos="9072"/>
      </w:tabs>
      <w:spacing w:line="220" w:lineRule="atLeast"/>
      <w:rPr>
        <w:rFonts w:ascii="Arial" w:eastAsia="Arial" w:hAnsi="Arial" w:cs="Latha"/>
        <w:spacing w:val="2"/>
        <w:sz w:val="16"/>
      </w:rPr>
    </w:pPr>
    <w:r w:rsidRPr="007A1967">
      <w:rPr>
        <w:rFonts w:ascii="Arial" w:eastAsia="Arial" w:hAnsi="Arial" w:cs="Latha"/>
        <w:b/>
        <w:spacing w:val="2"/>
        <w:sz w:val="16"/>
        <w:szCs w:val="16"/>
      </w:rPr>
      <w:t xml:space="preserve">Universitätsklinik für Frauenheilkunde, </w:t>
    </w:r>
    <w:r>
      <w:rPr>
        <w:rFonts w:ascii="Arial" w:eastAsia="Arial" w:hAnsi="Arial" w:cs="Latha"/>
        <w:spacing w:val="2"/>
        <w:sz w:val="16"/>
        <w:szCs w:val="16"/>
      </w:rPr>
      <w:t>Friedbühlstrasse 19</w:t>
    </w:r>
    <w:r w:rsidRPr="007A1967">
      <w:rPr>
        <w:rFonts w:ascii="Arial" w:eastAsia="Arial" w:hAnsi="Arial" w:cs="Latha"/>
        <w:spacing w:val="2"/>
        <w:sz w:val="16"/>
        <w:szCs w:val="16"/>
      </w:rPr>
      <w:t xml:space="preserve">, CH-3010 Bern, </w:t>
    </w:r>
    <w:hyperlink r:id="rId1" w:history="1">
      <w:r w:rsidRPr="007A1967">
        <w:rPr>
          <w:rFonts w:ascii="Arial" w:eastAsia="Arial" w:hAnsi="Arial" w:cs="Latha"/>
          <w:spacing w:val="2"/>
          <w:sz w:val="16"/>
        </w:rPr>
        <w:t>www.frauenheilkunde.insel.ch</w:t>
      </w:r>
    </w:hyperlink>
  </w:p>
  <w:p w14:paraId="065C25AA" w14:textId="77777777" w:rsidR="00F421B6" w:rsidRPr="007A1967" w:rsidRDefault="00F421B6" w:rsidP="007A1967">
    <w:pPr>
      <w:tabs>
        <w:tab w:val="center" w:pos="4536"/>
        <w:tab w:val="right" w:pos="9072"/>
      </w:tabs>
      <w:spacing w:line="220" w:lineRule="exact"/>
      <w:rPr>
        <w:rFonts w:ascii="Arial" w:eastAsia="Arial" w:hAnsi="Arial" w:cs="Latha"/>
        <w:spacing w:val="2"/>
        <w:sz w:val="16"/>
      </w:rPr>
    </w:pPr>
    <w:r w:rsidRPr="007A1967">
      <w:rPr>
        <w:rFonts w:ascii="Arial" w:eastAsia="Arial" w:hAnsi="Arial" w:cs="Latha"/>
        <w:b/>
        <w:bCs/>
        <w:spacing w:val="2"/>
        <w:sz w:val="16"/>
      </w:rPr>
      <w:t>Gynäkologische Endokrinologie und Reproduktionsmedizin,</w:t>
    </w:r>
    <w:r w:rsidRPr="007A1967">
      <w:rPr>
        <w:rFonts w:ascii="Arial" w:eastAsia="Arial" w:hAnsi="Arial" w:cs="Latha"/>
        <w:spacing w:val="2"/>
        <w:sz w:val="16"/>
      </w:rPr>
      <w:t xml:space="preserve"> Telefon +41 (0)31 632 13 41, Fax +41 (0)31 632 13 20, www.frauenheilkunde.insel.ch </w:t>
    </w:r>
  </w:p>
  <w:p w14:paraId="181D8C67" w14:textId="33895B3C" w:rsidR="00F421B6" w:rsidRPr="007A1967" w:rsidRDefault="00F421B6" w:rsidP="00F55674">
    <w:pPr>
      <w:pStyle w:val="Fuzeile"/>
      <w:rPr>
        <w:b/>
        <w:szCs w:val="16"/>
      </w:rPr>
    </w:pPr>
  </w:p>
  <w:p w14:paraId="40A01440" w14:textId="77777777" w:rsidR="00F421B6" w:rsidRPr="00F61807" w:rsidRDefault="00F421B6" w:rsidP="00F61807">
    <w:pPr>
      <w:tabs>
        <w:tab w:val="center" w:pos="4536"/>
        <w:tab w:val="right" w:pos="9072"/>
      </w:tabs>
      <w:spacing w:line="220" w:lineRule="exact"/>
      <w:ind w:right="-285"/>
      <w:rPr>
        <w:rFonts w:ascii="Arial" w:eastAsia="Arial" w:hAnsi="Arial" w:cs="Latha"/>
        <w:spacing w:val="2"/>
        <w:sz w:val="16"/>
      </w:rPr>
    </w:pPr>
    <w:r w:rsidRPr="00F61807">
      <w:rPr>
        <w:rFonts w:ascii="Arial" w:eastAsia="Arial" w:hAnsi="Arial" w:cs="Latha"/>
        <w:b/>
        <w:bCs/>
        <w:spacing w:val="2"/>
        <w:sz w:val="16"/>
      </w:rPr>
      <w:t>Klinikleitung:</w:t>
    </w:r>
    <w:r w:rsidRPr="00F61807">
      <w:rPr>
        <w:rFonts w:ascii="Arial" w:eastAsia="Arial" w:hAnsi="Arial" w:cs="Latha"/>
        <w:spacing w:val="2"/>
        <w:sz w:val="16"/>
      </w:rPr>
      <w:t xml:space="preserve"> Prof. Dr. med. Michael D. Mueller, Geschäftsführender Co-Klinikdirektor, Chefarzt Gynäkologie und Gynäkologische Onkologie / Prof. Dr. med. Daniel </w:t>
    </w:r>
    <w:proofErr w:type="spellStart"/>
    <w:r w:rsidRPr="00F61807">
      <w:rPr>
        <w:rFonts w:ascii="Arial" w:eastAsia="Arial" w:hAnsi="Arial" w:cs="Latha"/>
        <w:spacing w:val="2"/>
        <w:sz w:val="16"/>
      </w:rPr>
      <w:t>Surbek</w:t>
    </w:r>
    <w:proofErr w:type="spellEnd"/>
    <w:r w:rsidRPr="00F61807">
      <w:rPr>
        <w:rFonts w:ascii="Arial" w:eastAsia="Arial" w:hAnsi="Arial" w:cs="Latha"/>
        <w:spacing w:val="2"/>
        <w:sz w:val="16"/>
      </w:rPr>
      <w:t xml:space="preserve">, Co-Klinikdirektor, Chefarzt Geburtshilfe und </w:t>
    </w:r>
    <w:proofErr w:type="spellStart"/>
    <w:r w:rsidRPr="00F61807">
      <w:rPr>
        <w:rFonts w:ascii="Arial" w:eastAsia="Arial" w:hAnsi="Arial" w:cs="Latha"/>
        <w:spacing w:val="2"/>
        <w:sz w:val="16"/>
      </w:rPr>
      <w:t>Feto-Maternale</w:t>
    </w:r>
    <w:proofErr w:type="spellEnd"/>
    <w:r w:rsidRPr="00F61807">
      <w:rPr>
        <w:rFonts w:ascii="Arial" w:eastAsia="Arial" w:hAnsi="Arial" w:cs="Latha"/>
        <w:spacing w:val="2"/>
        <w:sz w:val="16"/>
      </w:rPr>
      <w:t xml:space="preserve"> Medizin / Prof. Dr. med. </w:t>
    </w:r>
    <w:r w:rsidRPr="00F61807">
      <w:rPr>
        <w:rFonts w:ascii="Arial" w:eastAsia="Arial" w:hAnsi="Arial" w:cs="Latha"/>
        <w:spacing w:val="2"/>
        <w:sz w:val="16"/>
      </w:rPr>
      <w:br/>
      <w:t xml:space="preserve">Michael von Wolff, Chefarzt Gynäkologische Endokrinologie und Reproduktionsmedizin / Edith Gabriel, Leiterin Pflege Medizinbereich / </w:t>
    </w:r>
    <w:r>
      <w:rPr>
        <w:rFonts w:ascii="Arial" w:eastAsia="Arial" w:hAnsi="Arial" w:cs="Latha"/>
        <w:spacing w:val="2"/>
        <w:sz w:val="16"/>
      </w:rPr>
      <w:t xml:space="preserve">Vera </w:t>
    </w:r>
    <w:proofErr w:type="spellStart"/>
    <w:r>
      <w:rPr>
        <w:rFonts w:ascii="Arial" w:eastAsia="Arial" w:hAnsi="Arial" w:cs="Latha"/>
        <w:spacing w:val="2"/>
        <w:sz w:val="16"/>
      </w:rPr>
      <w:t>Urquizo</w:t>
    </w:r>
    <w:proofErr w:type="spellEnd"/>
    <w:r>
      <w:rPr>
        <w:rFonts w:ascii="Arial" w:eastAsia="Arial" w:hAnsi="Arial" w:cs="Latha"/>
        <w:spacing w:val="2"/>
        <w:sz w:val="16"/>
      </w:rPr>
      <w:t>, Leiterin</w:t>
    </w:r>
    <w:r w:rsidRPr="00F61807">
      <w:rPr>
        <w:rFonts w:ascii="Arial" w:eastAsia="Arial" w:hAnsi="Arial" w:cs="Latha"/>
        <w:spacing w:val="2"/>
        <w:sz w:val="16"/>
      </w:rPr>
      <w:t xml:space="preserve"> Betriebswirtschaft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0EC9" w14:textId="77777777" w:rsidR="00CE07AB" w:rsidRDefault="00CE07AB" w:rsidP="00F91D37">
      <w:r>
        <w:separator/>
      </w:r>
    </w:p>
  </w:footnote>
  <w:footnote w:type="continuationSeparator" w:id="0">
    <w:p w14:paraId="57C81573" w14:textId="77777777" w:rsidR="00CE07AB" w:rsidRDefault="00CE07AB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C5E3" w:themeFill="accent1" w:themeFillTint="3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29"/>
    </w:tblGrid>
    <w:tr w:rsidR="00F421B6" w14:paraId="6C216DCA" w14:textId="77777777" w:rsidTr="00914B43">
      <w:trPr>
        <w:trHeight w:val="170"/>
      </w:trPr>
      <w:tc>
        <w:tcPr>
          <w:tcW w:w="6429" w:type="dxa"/>
          <w:shd w:val="clear" w:color="auto" w:fill="auto"/>
        </w:tcPr>
        <w:p w14:paraId="009B97F6" w14:textId="77777777" w:rsidR="00F421B6" w:rsidRDefault="00F421B6" w:rsidP="00D7162C">
          <w:pPr>
            <w:pStyle w:val="Kopfzeile"/>
          </w:pPr>
        </w:p>
      </w:tc>
    </w:tr>
  </w:tbl>
  <w:p w14:paraId="597DCBC7" w14:textId="77777777" w:rsidR="00F421B6" w:rsidRPr="00653D02" w:rsidRDefault="00F421B6" w:rsidP="00D71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C5E3" w:themeFill="accent1" w:themeFillTint="3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977"/>
    </w:tblGrid>
    <w:tr w:rsidR="00F421B6" w14:paraId="06CB232F" w14:textId="2AD63C29" w:rsidTr="00572C35">
      <w:trPr>
        <w:trHeight w:val="1582"/>
      </w:trPr>
      <w:tc>
        <w:tcPr>
          <w:tcW w:w="6804" w:type="dxa"/>
          <w:shd w:val="clear" w:color="auto" w:fill="auto"/>
        </w:tcPr>
        <w:p w14:paraId="7E9A76C3" w14:textId="6DB8C2E0" w:rsidR="00F421B6" w:rsidRDefault="00F421B6" w:rsidP="00D7162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6C1138F" wp14:editId="6419098D">
                <wp:extent cx="3615895" cy="771690"/>
                <wp:effectExtent l="0" t="0" r="381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5451" cy="795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284D79B3" w14:textId="556B606E" w:rsidR="00F421B6" w:rsidRDefault="00F421B6" w:rsidP="006E6BCE">
          <w:pPr>
            <w:pStyle w:val="KopfzeileKlinik-Titel"/>
            <w:rPr>
              <w:b w:val="0"/>
              <w:bCs/>
            </w:rPr>
          </w:pPr>
          <w:r>
            <w:rPr>
              <w:b w:val="0"/>
              <w:bCs/>
            </w:rPr>
            <w:t>Co-Klinikdirektor und Chefarzt</w:t>
          </w:r>
        </w:p>
        <w:p w14:paraId="3F4284CB" w14:textId="77777777" w:rsidR="00F421B6" w:rsidRDefault="00F421B6" w:rsidP="006E6BCE">
          <w:pPr>
            <w:pStyle w:val="Kopfzeile"/>
            <w:rPr>
              <w:lang w:eastAsia="de-CH"/>
            </w:rPr>
          </w:pPr>
          <w:r>
            <w:rPr>
              <w:lang w:eastAsia="de-CH"/>
            </w:rPr>
            <w:t>Prof. Dr. med. Michael D. Mueller</w:t>
          </w:r>
        </w:p>
        <w:p w14:paraId="75ED457F" w14:textId="77777777" w:rsidR="00F421B6" w:rsidRDefault="00F421B6" w:rsidP="006E6BCE">
          <w:pPr>
            <w:pStyle w:val="Kopfzeile"/>
            <w:rPr>
              <w:lang w:eastAsia="de-CH"/>
            </w:rPr>
          </w:pPr>
          <w:r>
            <w:rPr>
              <w:lang w:eastAsia="de-CH"/>
            </w:rPr>
            <w:t>Co-Klinikdirektor und Chefarzt</w:t>
          </w:r>
        </w:p>
        <w:p w14:paraId="77CEC6FC" w14:textId="74D8E169" w:rsidR="00F421B6" w:rsidRDefault="00F421B6" w:rsidP="00D7162C">
          <w:pPr>
            <w:pStyle w:val="Kopfzeile"/>
            <w:rPr>
              <w:lang w:eastAsia="de-CH"/>
            </w:rPr>
          </w:pPr>
          <w:r>
            <w:rPr>
              <w:lang w:eastAsia="de-CH"/>
            </w:rPr>
            <w:t xml:space="preserve">Prof. Dr. med. Daniel </w:t>
          </w:r>
          <w:proofErr w:type="spellStart"/>
          <w:r>
            <w:rPr>
              <w:lang w:eastAsia="de-CH"/>
            </w:rPr>
            <w:t>Surbek</w:t>
          </w:r>
          <w:proofErr w:type="spellEnd"/>
        </w:p>
      </w:tc>
    </w:tr>
  </w:tbl>
  <w:p w14:paraId="3A117DCB" w14:textId="290DA895" w:rsidR="00F421B6" w:rsidRDefault="00F421B6" w:rsidP="00536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4B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A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0C0"/>
    <w:multiLevelType w:val="hybridMultilevel"/>
    <w:tmpl w:val="F1D4ED3E"/>
    <w:lvl w:ilvl="0" w:tplc="08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1E927E57"/>
    <w:multiLevelType w:val="hybridMultilevel"/>
    <w:tmpl w:val="2E2815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0430"/>
    <w:multiLevelType w:val="hybridMultilevel"/>
    <w:tmpl w:val="A56EE29E"/>
    <w:lvl w:ilvl="0" w:tplc="33A6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94BC6"/>
    <w:multiLevelType w:val="hybridMultilevel"/>
    <w:tmpl w:val="A53C87F6"/>
    <w:lvl w:ilvl="0" w:tplc="C90EA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76C1"/>
    <w:multiLevelType w:val="hybridMultilevel"/>
    <w:tmpl w:val="35685A46"/>
    <w:lvl w:ilvl="0" w:tplc="33A6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688B"/>
    <w:multiLevelType w:val="hybridMultilevel"/>
    <w:tmpl w:val="CEB23B2C"/>
    <w:lvl w:ilvl="0" w:tplc="33A6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046B38"/>
    <w:multiLevelType w:val="hybridMultilevel"/>
    <w:tmpl w:val="098ED036"/>
    <w:lvl w:ilvl="0" w:tplc="33A6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D127E"/>
    <w:multiLevelType w:val="hybridMultilevel"/>
    <w:tmpl w:val="A3685F04"/>
    <w:lvl w:ilvl="0" w:tplc="7D0EF142">
      <w:start w:val="1"/>
      <w:numFmt w:val="bullet"/>
      <w:pStyle w:val="Aufzhlung"/>
      <w:lvlText w:val="–"/>
      <w:lvlJc w:val="left"/>
      <w:pPr>
        <w:ind w:left="1637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6"/>
  </w:num>
  <w:num w:numId="14">
    <w:abstractNumId w:val="22"/>
  </w:num>
  <w:num w:numId="15">
    <w:abstractNumId w:val="21"/>
  </w:num>
  <w:num w:numId="16">
    <w:abstractNumId w:val="12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3"/>
  </w:num>
  <w:num w:numId="22">
    <w:abstractNumId w:val="17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02"/>
    <w:rsid w:val="00001A0E"/>
    <w:rsid w:val="00002978"/>
    <w:rsid w:val="0001010F"/>
    <w:rsid w:val="00012EE8"/>
    <w:rsid w:val="000171DE"/>
    <w:rsid w:val="000218BA"/>
    <w:rsid w:val="000266B7"/>
    <w:rsid w:val="000375CE"/>
    <w:rsid w:val="000409C8"/>
    <w:rsid w:val="00041700"/>
    <w:rsid w:val="00055CD0"/>
    <w:rsid w:val="00063BC2"/>
    <w:rsid w:val="000722E2"/>
    <w:rsid w:val="000736B1"/>
    <w:rsid w:val="00096E8E"/>
    <w:rsid w:val="000A7868"/>
    <w:rsid w:val="000B595D"/>
    <w:rsid w:val="000C223E"/>
    <w:rsid w:val="000D2117"/>
    <w:rsid w:val="000D325D"/>
    <w:rsid w:val="000E12F3"/>
    <w:rsid w:val="000E2E0D"/>
    <w:rsid w:val="000E756F"/>
    <w:rsid w:val="000F79ED"/>
    <w:rsid w:val="001051DA"/>
    <w:rsid w:val="00106688"/>
    <w:rsid w:val="00112145"/>
    <w:rsid w:val="001134C7"/>
    <w:rsid w:val="00130BBD"/>
    <w:rsid w:val="00133105"/>
    <w:rsid w:val="00137ED5"/>
    <w:rsid w:val="00141805"/>
    <w:rsid w:val="00144122"/>
    <w:rsid w:val="0014478A"/>
    <w:rsid w:val="0014676D"/>
    <w:rsid w:val="00154677"/>
    <w:rsid w:val="00156EFA"/>
    <w:rsid w:val="00167916"/>
    <w:rsid w:val="00171554"/>
    <w:rsid w:val="00171CFF"/>
    <w:rsid w:val="001B2232"/>
    <w:rsid w:val="001C7DDB"/>
    <w:rsid w:val="001D7264"/>
    <w:rsid w:val="001F247E"/>
    <w:rsid w:val="001F4B8C"/>
    <w:rsid w:val="00207BDB"/>
    <w:rsid w:val="00230E24"/>
    <w:rsid w:val="0023205B"/>
    <w:rsid w:val="002369A2"/>
    <w:rsid w:val="00243CB5"/>
    <w:rsid w:val="00267F71"/>
    <w:rsid w:val="00283738"/>
    <w:rsid w:val="002B1F13"/>
    <w:rsid w:val="002B3046"/>
    <w:rsid w:val="002B3876"/>
    <w:rsid w:val="002C3F09"/>
    <w:rsid w:val="002D3042"/>
    <w:rsid w:val="002D38AE"/>
    <w:rsid w:val="002D7DB1"/>
    <w:rsid w:val="002F06AA"/>
    <w:rsid w:val="002F32AA"/>
    <w:rsid w:val="002F57FE"/>
    <w:rsid w:val="002F7C36"/>
    <w:rsid w:val="0030348A"/>
    <w:rsid w:val="0031285E"/>
    <w:rsid w:val="003214C0"/>
    <w:rsid w:val="0032330D"/>
    <w:rsid w:val="003275B6"/>
    <w:rsid w:val="00333A1B"/>
    <w:rsid w:val="00364EE3"/>
    <w:rsid w:val="0036724D"/>
    <w:rsid w:val="00397BA3"/>
    <w:rsid w:val="003B3AE7"/>
    <w:rsid w:val="003E6903"/>
    <w:rsid w:val="003F030D"/>
    <w:rsid w:val="003F1A56"/>
    <w:rsid w:val="0047786C"/>
    <w:rsid w:val="004911D8"/>
    <w:rsid w:val="004A039B"/>
    <w:rsid w:val="004A4CC7"/>
    <w:rsid w:val="004B01D5"/>
    <w:rsid w:val="004C7DF4"/>
    <w:rsid w:val="004D0B84"/>
    <w:rsid w:val="004D179F"/>
    <w:rsid w:val="004D3D26"/>
    <w:rsid w:val="004D735E"/>
    <w:rsid w:val="00500294"/>
    <w:rsid w:val="00514D8B"/>
    <w:rsid w:val="00526C93"/>
    <w:rsid w:val="005369CF"/>
    <w:rsid w:val="00572C35"/>
    <w:rsid w:val="00584D8D"/>
    <w:rsid w:val="00591832"/>
    <w:rsid w:val="00592841"/>
    <w:rsid w:val="005A3E6F"/>
    <w:rsid w:val="005B5658"/>
    <w:rsid w:val="005C0D0E"/>
    <w:rsid w:val="005C4E96"/>
    <w:rsid w:val="005D0DD4"/>
    <w:rsid w:val="005D51CF"/>
    <w:rsid w:val="005E3C8B"/>
    <w:rsid w:val="005E40ED"/>
    <w:rsid w:val="005F207B"/>
    <w:rsid w:val="005F7AE0"/>
    <w:rsid w:val="00602BBD"/>
    <w:rsid w:val="00602F98"/>
    <w:rsid w:val="006044D5"/>
    <w:rsid w:val="00622FDC"/>
    <w:rsid w:val="00624270"/>
    <w:rsid w:val="006409F2"/>
    <w:rsid w:val="00640B04"/>
    <w:rsid w:val="00646840"/>
    <w:rsid w:val="00647B80"/>
    <w:rsid w:val="00653D02"/>
    <w:rsid w:val="00663104"/>
    <w:rsid w:val="00686D14"/>
    <w:rsid w:val="00687ED7"/>
    <w:rsid w:val="00694E0F"/>
    <w:rsid w:val="006E6BCE"/>
    <w:rsid w:val="006F0345"/>
    <w:rsid w:val="006F0469"/>
    <w:rsid w:val="007106E4"/>
    <w:rsid w:val="00711147"/>
    <w:rsid w:val="007277E3"/>
    <w:rsid w:val="00731B00"/>
    <w:rsid w:val="00734458"/>
    <w:rsid w:val="00761E5E"/>
    <w:rsid w:val="00774E70"/>
    <w:rsid w:val="007804BF"/>
    <w:rsid w:val="00790CAA"/>
    <w:rsid w:val="00796CEE"/>
    <w:rsid w:val="007A1967"/>
    <w:rsid w:val="007B5D93"/>
    <w:rsid w:val="007C0519"/>
    <w:rsid w:val="007D532E"/>
    <w:rsid w:val="007F2622"/>
    <w:rsid w:val="008022F7"/>
    <w:rsid w:val="00841B44"/>
    <w:rsid w:val="00843CD3"/>
    <w:rsid w:val="0084610E"/>
    <w:rsid w:val="008535BF"/>
    <w:rsid w:val="00856A7D"/>
    <w:rsid w:val="00856AEE"/>
    <w:rsid w:val="00874B79"/>
    <w:rsid w:val="00880C64"/>
    <w:rsid w:val="00883CC4"/>
    <w:rsid w:val="008865DE"/>
    <w:rsid w:val="00887214"/>
    <w:rsid w:val="0089526F"/>
    <w:rsid w:val="0089709E"/>
    <w:rsid w:val="008A196C"/>
    <w:rsid w:val="008B2172"/>
    <w:rsid w:val="008C436B"/>
    <w:rsid w:val="008C639A"/>
    <w:rsid w:val="008D65D5"/>
    <w:rsid w:val="008E2DA6"/>
    <w:rsid w:val="00902052"/>
    <w:rsid w:val="0090390B"/>
    <w:rsid w:val="00906652"/>
    <w:rsid w:val="00914B43"/>
    <w:rsid w:val="00916E2A"/>
    <w:rsid w:val="00926634"/>
    <w:rsid w:val="009613D8"/>
    <w:rsid w:val="00975551"/>
    <w:rsid w:val="00995CBA"/>
    <w:rsid w:val="0099678C"/>
    <w:rsid w:val="009A78D0"/>
    <w:rsid w:val="009B0C96"/>
    <w:rsid w:val="009B19EA"/>
    <w:rsid w:val="009C222B"/>
    <w:rsid w:val="009C23EF"/>
    <w:rsid w:val="009C458C"/>
    <w:rsid w:val="009C67A8"/>
    <w:rsid w:val="009D5D9C"/>
    <w:rsid w:val="009E2171"/>
    <w:rsid w:val="009E57C6"/>
    <w:rsid w:val="00A03658"/>
    <w:rsid w:val="00A11258"/>
    <w:rsid w:val="00A24868"/>
    <w:rsid w:val="00A56EBF"/>
    <w:rsid w:val="00A57815"/>
    <w:rsid w:val="00A60338"/>
    <w:rsid w:val="00A62F82"/>
    <w:rsid w:val="00A64B1F"/>
    <w:rsid w:val="00A8535A"/>
    <w:rsid w:val="00A9352C"/>
    <w:rsid w:val="00AB58FD"/>
    <w:rsid w:val="00AD36B2"/>
    <w:rsid w:val="00AE78B3"/>
    <w:rsid w:val="00AF47AE"/>
    <w:rsid w:val="00AF6897"/>
    <w:rsid w:val="00B13507"/>
    <w:rsid w:val="00B20D05"/>
    <w:rsid w:val="00B32ABB"/>
    <w:rsid w:val="00B41FD3"/>
    <w:rsid w:val="00B43CED"/>
    <w:rsid w:val="00B467B6"/>
    <w:rsid w:val="00B62522"/>
    <w:rsid w:val="00B72D2E"/>
    <w:rsid w:val="00B803E7"/>
    <w:rsid w:val="00B84D16"/>
    <w:rsid w:val="00BA4DDE"/>
    <w:rsid w:val="00BC1847"/>
    <w:rsid w:val="00BC655F"/>
    <w:rsid w:val="00BD7341"/>
    <w:rsid w:val="00BE362A"/>
    <w:rsid w:val="00C2106D"/>
    <w:rsid w:val="00C33E5A"/>
    <w:rsid w:val="00C433FC"/>
    <w:rsid w:val="00C51D2F"/>
    <w:rsid w:val="00C54F1B"/>
    <w:rsid w:val="00C55EE7"/>
    <w:rsid w:val="00C63A09"/>
    <w:rsid w:val="00C76E25"/>
    <w:rsid w:val="00CA20CC"/>
    <w:rsid w:val="00CA348A"/>
    <w:rsid w:val="00CB2CE6"/>
    <w:rsid w:val="00CC4D96"/>
    <w:rsid w:val="00CC5908"/>
    <w:rsid w:val="00CE07AB"/>
    <w:rsid w:val="00CE21E1"/>
    <w:rsid w:val="00CF29ED"/>
    <w:rsid w:val="00CF70C0"/>
    <w:rsid w:val="00CF7913"/>
    <w:rsid w:val="00D10E5F"/>
    <w:rsid w:val="00D266CE"/>
    <w:rsid w:val="00D34DCE"/>
    <w:rsid w:val="00D36493"/>
    <w:rsid w:val="00D4051F"/>
    <w:rsid w:val="00D57ADA"/>
    <w:rsid w:val="00D71517"/>
    <w:rsid w:val="00D7162C"/>
    <w:rsid w:val="00D75827"/>
    <w:rsid w:val="00D8046E"/>
    <w:rsid w:val="00D8339D"/>
    <w:rsid w:val="00D84439"/>
    <w:rsid w:val="00D844DF"/>
    <w:rsid w:val="00D9354A"/>
    <w:rsid w:val="00D9415C"/>
    <w:rsid w:val="00D95789"/>
    <w:rsid w:val="00DA3BA5"/>
    <w:rsid w:val="00DA713B"/>
    <w:rsid w:val="00DB377D"/>
    <w:rsid w:val="00DB7FDD"/>
    <w:rsid w:val="00DC144A"/>
    <w:rsid w:val="00E011CB"/>
    <w:rsid w:val="00E25DCD"/>
    <w:rsid w:val="00E269E1"/>
    <w:rsid w:val="00E41C1B"/>
    <w:rsid w:val="00E45F13"/>
    <w:rsid w:val="00E510BC"/>
    <w:rsid w:val="00E73CB2"/>
    <w:rsid w:val="00EA59B8"/>
    <w:rsid w:val="00EC2DF9"/>
    <w:rsid w:val="00EC7F55"/>
    <w:rsid w:val="00ED4716"/>
    <w:rsid w:val="00EE6133"/>
    <w:rsid w:val="00F016BC"/>
    <w:rsid w:val="00F0660B"/>
    <w:rsid w:val="00F123AE"/>
    <w:rsid w:val="00F359C1"/>
    <w:rsid w:val="00F421B6"/>
    <w:rsid w:val="00F55674"/>
    <w:rsid w:val="00F61807"/>
    <w:rsid w:val="00F62AAA"/>
    <w:rsid w:val="00F6660E"/>
    <w:rsid w:val="00F822C1"/>
    <w:rsid w:val="00F91D37"/>
    <w:rsid w:val="00F92145"/>
    <w:rsid w:val="00F946BB"/>
    <w:rsid w:val="00FC0451"/>
    <w:rsid w:val="00FC0502"/>
    <w:rsid w:val="00FE7D09"/>
    <w:rsid w:val="00FF1264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8135F8"/>
  <w15:docId w15:val="{FD7D4D72-F8DD-45EA-991F-C14D6CC2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6BCE"/>
    <w:pPr>
      <w:spacing w:before="60"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nhideWhenUsed/>
    <w:rsid w:val="00CC5908"/>
    <w:pPr>
      <w:tabs>
        <w:tab w:val="right" w:pos="9354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CC5908"/>
    <w:rPr>
      <w:sz w:val="18"/>
    </w:rPr>
  </w:style>
  <w:style w:type="paragraph" w:styleId="Fuzeile">
    <w:name w:val="footer"/>
    <w:basedOn w:val="Standard"/>
    <w:link w:val="FuzeileZchn"/>
    <w:unhideWhenUsed/>
    <w:rsid w:val="00CC5908"/>
    <w:pPr>
      <w:tabs>
        <w:tab w:val="center" w:pos="4536"/>
        <w:tab w:val="right" w:pos="9072"/>
      </w:tabs>
      <w:spacing w:line="220" w:lineRule="atLeast"/>
    </w:pPr>
    <w:rPr>
      <w:spacing w:val="2"/>
      <w:sz w:val="16"/>
    </w:rPr>
  </w:style>
  <w:style w:type="character" w:customStyle="1" w:styleId="FuzeileZchn">
    <w:name w:val="Fußzeile Zchn"/>
    <w:basedOn w:val="Absatz-Standardschriftart"/>
    <w:link w:val="Fuzeile"/>
    <w:rsid w:val="00CC5908"/>
    <w:rPr>
      <w:spacing w:val="2"/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B72D2E"/>
    <w:pPr>
      <w:numPr>
        <w:numId w:val="15"/>
      </w:numPr>
      <w:ind w:left="142" w:hanging="142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KopfzeileKlinik-Titel">
    <w:name w:val="Kopfzeile Klinik-Titel"/>
    <w:basedOn w:val="Kopfzeile"/>
    <w:next w:val="Kopfzeile"/>
    <w:rsid w:val="00CC5908"/>
    <w:rPr>
      <w:b/>
      <w:noProof/>
      <w:lang w:eastAsia="de-CH"/>
    </w:rPr>
  </w:style>
  <w:style w:type="paragraph" w:customStyle="1" w:styleId="Pagina">
    <w:name w:val="Pagina"/>
    <w:basedOn w:val="Kopfzeile"/>
    <w:qFormat/>
    <w:rsid w:val="00207BDB"/>
    <w:pPr>
      <w:ind w:right="820"/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2C3F09"/>
    <w:rPr>
      <w:color w:val="000000" w:themeColor="followedHyperlink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0C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BB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B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BBD"/>
    <w:rPr>
      <w:b/>
      <w:bCs/>
      <w:sz w:val="20"/>
      <w:szCs w:val="20"/>
    </w:rPr>
  </w:style>
  <w:style w:type="table" w:styleId="Gitternetztabelle5dunkelAkzent5">
    <w:name w:val="Grid Table 5 Dark Accent 5"/>
    <w:basedOn w:val="NormaleTabelle"/>
    <w:uiPriority w:val="50"/>
    <w:rsid w:val="000C22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F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4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4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4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46C" w:themeFill="accent5"/>
      </w:tcPr>
    </w:tblStylePr>
    <w:tblStylePr w:type="band1Vert">
      <w:tblPr/>
      <w:tcPr>
        <w:shd w:val="clear" w:color="auto" w:fill="6EFFD7" w:themeFill="accent5" w:themeFillTint="66"/>
      </w:tcPr>
    </w:tblStylePr>
    <w:tblStylePr w:type="band1Horz">
      <w:tblPr/>
      <w:tcPr>
        <w:shd w:val="clear" w:color="auto" w:fill="6EFFD7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C33E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C33E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Insel">
    <w:name w:val="Tabelle Insel"/>
    <w:basedOn w:val="Standard"/>
    <w:qFormat/>
    <w:rsid w:val="00230E24"/>
    <w:pPr>
      <w:spacing w:beforeLines="60" w:afterLines="60"/>
    </w:pPr>
    <w:rPr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uenheilkunde.inse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:\FKL_ENDO_SEKR\@Prof.%20von%20Wolff\Vorlagen\Briefk&#246;pfe\N22_Endo_allgemein_farbig.dotx" TargetMode="External"/></Relationships>
</file>

<file path=word/theme/theme1.xml><?xml version="1.0" encoding="utf-8"?>
<a:theme xmlns:a="http://schemas.openxmlformats.org/drawingml/2006/main" name="Larissa-Design">
  <a:themeElements>
    <a:clrScheme name="Inselgruppe">
      <a:dk1>
        <a:sysClr val="windowText" lastClr="000000"/>
      </a:dk1>
      <a:lt1>
        <a:sysClr val="window" lastClr="FFFFFF"/>
      </a:lt1>
      <a:dk2>
        <a:srgbClr val="667079"/>
      </a:dk2>
      <a:lt2>
        <a:srgbClr val="DFE2E4"/>
      </a:lt2>
      <a:accent1>
        <a:srgbClr val="CB0773"/>
      </a:accent1>
      <a:accent2>
        <a:srgbClr val="95C11F"/>
      </a:accent2>
      <a:accent3>
        <a:srgbClr val="27348B"/>
      </a:accent3>
      <a:accent4>
        <a:srgbClr val="EA9200"/>
      </a:accent4>
      <a:accent5>
        <a:srgbClr val="00946C"/>
      </a:accent5>
      <a:accent6>
        <a:srgbClr val="6CA5D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E5359054E5C4458A9DD208A48B60E5" ma:contentTypeVersion="0" ma:contentTypeDescription="Ein neues Dokument erstellen." ma:contentTypeScope="" ma:versionID="1bcc8a5137c662b153bd1e809ebad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1AC6-C905-47DE-A48F-CF71DF796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B447B-DE63-4B3C-9412-F3DA9535F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30FBF-D5B1-41C0-872E-764111101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5C9B7-B76F-8F48-B67D-051D4674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L:\FKL_ENDO_SEKR\@Prof. von Wolff\Vorlagen\Briefköpfe\N22_Endo_allgemein_farbig.dotx</Template>
  <TotalTime>0</TotalTime>
  <Pages>9</Pages>
  <Words>1200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Härtli, Cheyenne</dc:creator>
  <cp:lastModifiedBy>Petra Stute</cp:lastModifiedBy>
  <cp:revision>2</cp:revision>
  <dcterms:created xsi:type="dcterms:W3CDTF">2022-04-23T17:29:00Z</dcterms:created>
  <dcterms:modified xsi:type="dcterms:W3CDTF">2022-04-23T17:29:00Z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0x010100BDE5359054E5C4458A9DD208A48B60E5</vt:lpwstr>
  </property>
  <property fmtid="{D5CDD505-2E9C-101B-9397-08002B2CF9AE}" pid="3" name="MSIP_Label_f9a68f73-b527-45da-b1a3-2f598590be36_Enabled">
    <vt:lpwstr>true</vt:lpwstr>
  </property>
  <property fmtid="{D5CDD505-2E9C-101B-9397-08002B2CF9AE}" pid="4" name="MSIP_Label_f9a68f73-b527-45da-b1a3-2f598590be36_SetDate">
    <vt:lpwstr>2022-04-12T19:59:05Z</vt:lpwstr>
  </property>
  <property fmtid="{D5CDD505-2E9C-101B-9397-08002B2CF9AE}" pid="5" name="MSIP_Label_f9a68f73-b527-45da-b1a3-2f598590be36_Method">
    <vt:lpwstr>Standard</vt:lpwstr>
  </property>
  <property fmtid="{D5CDD505-2E9C-101B-9397-08002B2CF9AE}" pid="6" name="MSIP_Label_f9a68f73-b527-45da-b1a3-2f598590be36_Name">
    <vt:lpwstr>internal</vt:lpwstr>
  </property>
  <property fmtid="{D5CDD505-2E9C-101B-9397-08002B2CF9AE}" pid="7" name="MSIP_Label_f9a68f73-b527-45da-b1a3-2f598590be36_SiteId">
    <vt:lpwstr>3ae7c479-0cf1-47f4-8f84-929f364eff67</vt:lpwstr>
  </property>
  <property fmtid="{D5CDD505-2E9C-101B-9397-08002B2CF9AE}" pid="8" name="MSIP_Label_f9a68f73-b527-45da-b1a3-2f598590be36_ActionId">
    <vt:lpwstr>585f538d-0dc2-4b06-9c51-1dc9fa575ce3</vt:lpwstr>
  </property>
  <property fmtid="{D5CDD505-2E9C-101B-9397-08002B2CF9AE}" pid="9" name="MSIP_Label_f9a68f73-b527-45da-b1a3-2f598590be36_ContentBits">
    <vt:lpwstr>0</vt:lpwstr>
  </property>
</Properties>
</file>